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A7" w:rsidRPr="00711189" w:rsidRDefault="00FA57A7" w:rsidP="00FA57A7">
      <w:pPr>
        <w:pStyle w:val="Balk11"/>
        <w:keepNext/>
        <w:keepLines/>
        <w:shd w:val="clear" w:color="auto" w:fill="auto"/>
        <w:spacing w:after="53" w:line="300" w:lineRule="exact"/>
        <w:ind w:left="260"/>
        <w:rPr>
          <w:b/>
        </w:rPr>
      </w:pPr>
    </w:p>
    <w:p w:rsidR="00FA57A7" w:rsidRPr="00711189" w:rsidRDefault="00FA57A7" w:rsidP="00FA57A7">
      <w:pPr>
        <w:pStyle w:val="Gvdemetni1"/>
        <w:shd w:val="clear" w:color="auto" w:fill="auto"/>
        <w:spacing w:before="0" w:after="323" w:line="210" w:lineRule="exact"/>
        <w:ind w:left="260"/>
        <w:rPr>
          <w:b w:val="0"/>
          <w:sz w:val="24"/>
          <w:szCs w:val="24"/>
        </w:rPr>
      </w:pPr>
      <w:r w:rsidRPr="00711189">
        <w:rPr>
          <w:rStyle w:val="Gvdemetni0"/>
          <w:b/>
          <w:color w:val="000000"/>
          <w:sz w:val="24"/>
          <w:szCs w:val="24"/>
        </w:rPr>
        <w:t>İLKÖĞRETİM TEMEL EĞİTİM</w:t>
      </w:r>
      <w:r w:rsidR="001063D6">
        <w:rPr>
          <w:rStyle w:val="Gvdemetni0"/>
          <w:b/>
          <w:color w:val="000000"/>
          <w:sz w:val="24"/>
          <w:szCs w:val="24"/>
        </w:rPr>
        <w:t xml:space="preserve"> ÖRNEK SORU VE CEVAPLAR</w:t>
      </w:r>
    </w:p>
    <w:p w:rsidR="00FC42B2" w:rsidRDefault="00FC42B2" w:rsidP="00FB1C81">
      <w:pPr>
        <w:jc w:val="both"/>
      </w:pPr>
    </w:p>
    <w:p w:rsidR="00FA57A7" w:rsidRDefault="00FA57A7" w:rsidP="00FB1C81">
      <w:pPr>
        <w:pStyle w:val="Gvdemetni1"/>
        <w:shd w:val="clear" w:color="auto" w:fill="auto"/>
        <w:spacing w:before="0" w:after="44" w:line="210" w:lineRule="exact"/>
        <w:jc w:val="both"/>
      </w:pPr>
      <w:r>
        <w:rPr>
          <w:rStyle w:val="Gvdemetni4"/>
          <w:b/>
          <w:bCs/>
          <w:color w:val="000000"/>
        </w:rPr>
        <w:t xml:space="preserve">1- </w:t>
      </w:r>
      <w:r w:rsidR="00FB1C81">
        <w:rPr>
          <w:rStyle w:val="Gvdemetni5"/>
          <w:b/>
          <w:bCs/>
          <w:color w:val="000000"/>
        </w:rPr>
        <w:t>Son Osman</w:t>
      </w:r>
      <w:r>
        <w:rPr>
          <w:rStyle w:val="Gvdemetni5"/>
          <w:b/>
          <w:bCs/>
          <w:color w:val="000000"/>
        </w:rPr>
        <w:t xml:space="preserve">lı </w:t>
      </w:r>
      <w:r w:rsidRPr="00711189">
        <w:rPr>
          <w:rStyle w:val="Gvdemetni0"/>
          <w:b/>
          <w:color w:val="000000"/>
        </w:rPr>
        <w:t>Mebussan Meclisi nerede toplanmıştır?</w:t>
      </w:r>
    </w:p>
    <w:p w:rsidR="00FA57A7" w:rsidRDefault="00FA57A7" w:rsidP="00FB1C81">
      <w:pPr>
        <w:pStyle w:val="Gvdemetni21"/>
        <w:shd w:val="clear" w:color="auto" w:fill="auto"/>
        <w:tabs>
          <w:tab w:val="left" w:pos="4568"/>
        </w:tabs>
        <w:spacing w:before="0" w:after="321" w:line="220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Ankara          b) </w:t>
      </w:r>
      <w:r>
        <w:rPr>
          <w:rStyle w:val="Gvdemetni24"/>
          <w:color w:val="000000"/>
        </w:rPr>
        <w:t xml:space="preserve">Erzurum           </w:t>
      </w:r>
      <w:r>
        <w:rPr>
          <w:rStyle w:val="Gvdemetni25"/>
          <w:color w:val="000000"/>
        </w:rPr>
        <w:t>c) İzmir</w:t>
      </w:r>
      <w:r>
        <w:rPr>
          <w:rStyle w:val="Gvdemetni25"/>
          <w:color w:val="000000"/>
        </w:rPr>
        <w:tab/>
      </w:r>
      <w:r w:rsidR="00FB1C81">
        <w:rPr>
          <w:rStyle w:val="Gvdemetni24"/>
          <w:color w:val="000000"/>
        </w:rPr>
        <w:t>d</w:t>
      </w:r>
      <w:r>
        <w:rPr>
          <w:rStyle w:val="Gvdemetni24"/>
          <w:color w:val="000000"/>
        </w:rPr>
        <w:t>) İstanbul</w:t>
      </w:r>
    </w:p>
    <w:p w:rsidR="00FA57A7" w:rsidRPr="00711189" w:rsidRDefault="00FA57A7" w:rsidP="00FB1C81">
      <w:pPr>
        <w:pStyle w:val="Gvdemetni1"/>
        <w:shd w:val="clear" w:color="auto" w:fill="auto"/>
        <w:spacing w:before="0" w:after="20" w:line="210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2-Türk kadınına </w:t>
      </w:r>
      <w:r w:rsidRPr="00711189">
        <w:rPr>
          <w:rStyle w:val="Gvdemetni0"/>
          <w:b/>
          <w:color w:val="000000"/>
        </w:rPr>
        <w:t>toplumda eşitlik hakkı ilk defa hangi kanunla verilmiştir?</w:t>
      </w:r>
    </w:p>
    <w:p w:rsidR="00FA57A7" w:rsidRDefault="00FA57A7" w:rsidP="00FB1C81">
      <w:pPr>
        <w:pStyle w:val="Gvdemetni21"/>
        <w:numPr>
          <w:ilvl w:val="0"/>
          <w:numId w:val="8"/>
        </w:numPr>
        <w:shd w:val="clear" w:color="auto" w:fill="auto"/>
        <w:spacing w:before="0" w:after="263" w:line="220" w:lineRule="exact"/>
        <w:rPr>
          <w:rStyle w:val="Gvdemetni24"/>
          <w:color w:val="000000"/>
        </w:rPr>
      </w:pPr>
      <w:r>
        <w:rPr>
          <w:rStyle w:val="Gvdemetni25"/>
          <w:color w:val="000000"/>
        </w:rPr>
        <w:t xml:space="preserve">Medeni Kanun   b) Teşkilat-ı </w:t>
      </w:r>
      <w:r>
        <w:rPr>
          <w:rStyle w:val="Gvdemetni24"/>
          <w:color w:val="000000"/>
        </w:rPr>
        <w:t>Esasiye Kanunu   c) Kanun-u Esasi  d) Ceza Kanunu</w:t>
      </w:r>
    </w:p>
    <w:p w:rsidR="00FA57A7" w:rsidRDefault="00FA57A7" w:rsidP="00FB1C81">
      <w:pPr>
        <w:pStyle w:val="Gvdemetni1"/>
        <w:shd w:val="clear" w:color="auto" w:fill="auto"/>
        <w:spacing w:before="0" w:after="0" w:line="283" w:lineRule="exact"/>
        <w:ind w:right="220"/>
        <w:jc w:val="both"/>
        <w:rPr>
          <w:b w:val="0"/>
          <w:bCs w:val="0"/>
          <w:sz w:val="22"/>
          <w:szCs w:val="22"/>
        </w:rPr>
      </w:pPr>
    </w:p>
    <w:p w:rsidR="00FA57A7" w:rsidRDefault="00FA57A7" w:rsidP="00FB1C81">
      <w:pPr>
        <w:pStyle w:val="Gvdemetni1"/>
        <w:shd w:val="clear" w:color="auto" w:fill="auto"/>
        <w:spacing w:before="0" w:after="0" w:line="283" w:lineRule="exact"/>
        <w:ind w:right="220"/>
        <w:jc w:val="both"/>
      </w:pPr>
      <w:r>
        <w:rPr>
          <w:rStyle w:val="Gvdemetni5"/>
          <w:b/>
          <w:bCs/>
          <w:color w:val="000000"/>
        </w:rPr>
        <w:t xml:space="preserve">3-Aşağıdakilerden </w:t>
      </w:r>
      <w:r w:rsidRPr="00711189">
        <w:rPr>
          <w:rStyle w:val="Gvdemetni0"/>
          <w:b/>
          <w:color w:val="000000"/>
        </w:rPr>
        <w:t>hangisi Anayasa’ya göre vatandaşın seyahat hürriyetini sınırlandıran</w:t>
      </w:r>
      <w:r>
        <w:rPr>
          <w:rStyle w:val="Gvdemetni0"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>sebeplerden değildir?</w:t>
      </w:r>
    </w:p>
    <w:p w:rsidR="00FA57A7" w:rsidRDefault="00FA57A7" w:rsidP="00FB1C81">
      <w:pPr>
        <w:pStyle w:val="Gvdemetni21"/>
        <w:shd w:val="clear" w:color="auto" w:fill="auto"/>
        <w:tabs>
          <w:tab w:val="left" w:pos="4568"/>
        </w:tabs>
        <w:spacing w:before="0"/>
        <w:ind w:left="80"/>
      </w:pPr>
      <w:r>
        <w:rPr>
          <w:rStyle w:val="Gvdemetni20"/>
          <w:color w:val="000000"/>
        </w:rPr>
        <w:t xml:space="preserve">a) Suç </w:t>
      </w:r>
      <w:r>
        <w:rPr>
          <w:rStyle w:val="Gvdemetni25"/>
          <w:color w:val="000000"/>
        </w:rPr>
        <w:t xml:space="preserve">işlenmesini </w:t>
      </w:r>
      <w:r>
        <w:rPr>
          <w:rStyle w:val="Gvdemetni24"/>
          <w:color w:val="000000"/>
        </w:rPr>
        <w:t>önlemek</w:t>
      </w:r>
      <w:r>
        <w:rPr>
          <w:rStyle w:val="Gvdemetni24"/>
          <w:color w:val="000000"/>
        </w:rPr>
        <w:tab/>
        <w:t>b) Vatandaşlık ödevi</w:t>
      </w:r>
    </w:p>
    <w:p w:rsidR="00FA57A7" w:rsidRDefault="00FA57A7" w:rsidP="00FB1C81">
      <w:pPr>
        <w:pStyle w:val="Gvdemetni21"/>
        <w:shd w:val="clear" w:color="auto" w:fill="auto"/>
        <w:tabs>
          <w:tab w:val="left" w:pos="4568"/>
        </w:tabs>
        <w:spacing w:before="0" w:after="308"/>
        <w:ind w:left="8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>Ceza soruşturması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 Ceza kovuşturması</w:t>
      </w:r>
    </w:p>
    <w:p w:rsidR="00FA57A7" w:rsidRDefault="00FA57A7" w:rsidP="00FB1C81">
      <w:pPr>
        <w:pStyle w:val="Gvdemetni1"/>
        <w:shd w:val="clear" w:color="auto" w:fill="auto"/>
        <w:spacing w:before="0" w:after="0" w:line="274" w:lineRule="exact"/>
        <w:ind w:left="80"/>
        <w:jc w:val="both"/>
      </w:pPr>
      <w:r>
        <w:rPr>
          <w:rStyle w:val="Gvdemetni5"/>
          <w:b/>
          <w:bCs/>
          <w:color w:val="000000"/>
        </w:rPr>
        <w:t xml:space="preserve">4- Aşağıdakilerden </w:t>
      </w:r>
      <w:r w:rsidRPr="00711189">
        <w:rPr>
          <w:rStyle w:val="Gvdemetni0"/>
          <w:b/>
          <w:color w:val="000000"/>
        </w:rPr>
        <w:t>hangisi Milli Güvenlik Kurulunun üyesi değildir?</w:t>
      </w:r>
    </w:p>
    <w:p w:rsidR="00FA57A7" w:rsidRDefault="00FA57A7" w:rsidP="00FB1C81">
      <w:pPr>
        <w:pStyle w:val="Gvdemetni21"/>
        <w:shd w:val="clear" w:color="auto" w:fill="auto"/>
        <w:tabs>
          <w:tab w:val="left" w:pos="4568"/>
        </w:tabs>
        <w:spacing w:before="0" w:line="274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Milli Savunma Bakam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 İçişleri Bakanı</w:t>
      </w:r>
    </w:p>
    <w:p w:rsidR="00FA57A7" w:rsidRDefault="00FA57A7" w:rsidP="00FB1C81">
      <w:pPr>
        <w:pStyle w:val="Gvdemetni21"/>
        <w:shd w:val="clear" w:color="auto" w:fill="auto"/>
        <w:tabs>
          <w:tab w:val="left" w:pos="4568"/>
        </w:tabs>
        <w:spacing w:before="0" w:after="289" w:line="274" w:lineRule="exact"/>
        <w:ind w:left="80"/>
      </w:pPr>
      <w:r>
        <w:rPr>
          <w:rStyle w:val="Gvdemetni20"/>
          <w:color w:val="000000"/>
        </w:rPr>
        <w:t xml:space="preserve">c) Dış işleri </w:t>
      </w:r>
      <w:r>
        <w:rPr>
          <w:rStyle w:val="Gvdemetni25"/>
          <w:color w:val="000000"/>
        </w:rPr>
        <w:t>Bakam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 Maliye Bakanı</w:t>
      </w:r>
    </w:p>
    <w:p w:rsidR="00FA57A7" w:rsidRPr="00711189" w:rsidRDefault="00FA57A7" w:rsidP="00FB1C81">
      <w:pPr>
        <w:pStyle w:val="Gvdemetni1"/>
        <w:shd w:val="clear" w:color="auto" w:fill="auto"/>
        <w:spacing w:before="0" w:after="0" w:line="288" w:lineRule="exact"/>
        <w:ind w:left="80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5-Aşağıdakilerden </w:t>
      </w:r>
      <w:r w:rsidRPr="00711189">
        <w:rPr>
          <w:rStyle w:val="Gvdemetni0"/>
          <w:b/>
          <w:color w:val="000000"/>
        </w:rPr>
        <w:t>hangisi Anayasa Mahkemesine üye olarak atanamaz?</w:t>
      </w:r>
    </w:p>
    <w:p w:rsidR="00FA57A7" w:rsidRDefault="00FA57A7" w:rsidP="00FB1C81">
      <w:pPr>
        <w:pStyle w:val="Gvdemetni21"/>
        <w:shd w:val="clear" w:color="auto" w:fill="auto"/>
        <w:tabs>
          <w:tab w:val="right" w:pos="3975"/>
          <w:tab w:val="right" w:pos="5967"/>
        </w:tabs>
        <w:spacing w:before="0" w:line="288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Yargıtay üyesi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Üst kademe yönetici</w:t>
      </w:r>
    </w:p>
    <w:p w:rsidR="00FA57A7" w:rsidRDefault="00FA57A7" w:rsidP="00FB1C81">
      <w:pPr>
        <w:pStyle w:val="Gvdemetni21"/>
        <w:shd w:val="clear" w:color="auto" w:fill="auto"/>
        <w:tabs>
          <w:tab w:val="left" w:pos="443"/>
          <w:tab w:val="right" w:pos="6310"/>
          <w:tab w:val="right" w:pos="7371"/>
        </w:tabs>
        <w:spacing w:before="0" w:line="288" w:lineRule="exact"/>
        <w:ind w:left="80"/>
      </w:pPr>
      <w:r>
        <w:rPr>
          <w:rStyle w:val="Gvdemetni25"/>
          <w:color w:val="000000"/>
        </w:rPr>
        <w:t>c)Avuka</w:t>
      </w:r>
      <w:r w:rsidR="00FB1C81">
        <w:rPr>
          <w:rStyle w:val="Gvdemetni25"/>
          <w:color w:val="000000"/>
        </w:rPr>
        <w:t>t</w:t>
      </w:r>
      <w:r>
        <w:rPr>
          <w:rStyle w:val="Gvdemetni25"/>
          <w:color w:val="000000"/>
        </w:rPr>
        <w:t xml:space="preserve">                                                     </w:t>
      </w:r>
      <w:r>
        <w:rPr>
          <w:rStyle w:val="Gvdemetni24"/>
          <w:color w:val="000000"/>
        </w:rPr>
        <w:t>d)  TBMM başkalık divanı</w:t>
      </w:r>
      <w:r>
        <w:rPr>
          <w:rStyle w:val="Gvdemetni24"/>
          <w:color w:val="000000"/>
        </w:rPr>
        <w:tab/>
        <w:t>kâtip üyesi</w:t>
      </w:r>
    </w:p>
    <w:p w:rsidR="00FA57A7" w:rsidRDefault="00FA57A7" w:rsidP="00FB1C81">
      <w:pPr>
        <w:pStyle w:val="Gvdemetni30"/>
        <w:shd w:val="clear" w:color="auto" w:fill="auto"/>
        <w:tabs>
          <w:tab w:val="left" w:leader="dot" w:pos="3920"/>
        </w:tabs>
        <w:spacing w:after="265" w:line="200" w:lineRule="exact"/>
        <w:ind w:left="3720"/>
      </w:pPr>
    </w:p>
    <w:p w:rsidR="00FA57A7" w:rsidRPr="00711189" w:rsidRDefault="00FA57A7" w:rsidP="00FB1C81">
      <w:pPr>
        <w:pStyle w:val="Gvdemetni1"/>
        <w:shd w:val="clear" w:color="auto" w:fill="auto"/>
        <w:spacing w:before="0" w:after="0" w:line="210" w:lineRule="exact"/>
        <w:ind w:left="80"/>
        <w:jc w:val="both"/>
        <w:rPr>
          <w:b w:val="0"/>
        </w:rPr>
      </w:pPr>
      <w:r>
        <w:rPr>
          <w:rStyle w:val="Gvdemetni4"/>
          <w:b/>
          <w:bCs/>
          <w:color w:val="000000"/>
        </w:rPr>
        <w:t>6-</w:t>
      </w:r>
      <w:r>
        <w:rPr>
          <w:rStyle w:val="Gvdemetni5"/>
          <w:b/>
          <w:bCs/>
          <w:color w:val="000000"/>
        </w:rPr>
        <w:t xml:space="preserve">Aşağıdakilerden </w:t>
      </w:r>
      <w:r w:rsidRPr="00711189">
        <w:rPr>
          <w:rStyle w:val="Gvdemetni0"/>
          <w:b/>
          <w:color w:val="000000"/>
        </w:rPr>
        <w:t>hangisi TBMM’nin kullandığı denetleme yollarından birisi değildir?</w:t>
      </w:r>
    </w:p>
    <w:p w:rsidR="00FA57A7" w:rsidRDefault="00FA57A7" w:rsidP="00FB1C81">
      <w:pPr>
        <w:pStyle w:val="Gvdemetni21"/>
        <w:shd w:val="clear" w:color="auto" w:fill="auto"/>
        <w:tabs>
          <w:tab w:val="right" w:pos="2093"/>
          <w:tab w:val="left" w:pos="2224"/>
          <w:tab w:val="center" w:pos="5216"/>
          <w:tab w:val="left" w:pos="6003"/>
          <w:tab w:val="left" w:pos="6136"/>
          <w:tab w:val="left" w:pos="7654"/>
        </w:tabs>
        <w:spacing w:before="0" w:after="243" w:line="300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Soru                 </w:t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 xml:space="preserve">Meclis Araştırması        </w:t>
      </w:r>
      <w:r>
        <w:rPr>
          <w:rStyle w:val="Gvdemetni24"/>
          <w:color w:val="000000"/>
        </w:rPr>
        <w:t>c)Genel Görüşme</w:t>
      </w:r>
      <w:r>
        <w:rPr>
          <w:rStyle w:val="Gvdemetni24"/>
          <w:color w:val="000000"/>
        </w:rPr>
        <w:tab/>
        <w:t xml:space="preserve">  d) Yüce Divan</w:t>
      </w:r>
    </w:p>
    <w:p w:rsidR="00FA57A7" w:rsidRPr="00711189" w:rsidRDefault="00FA57A7" w:rsidP="00FB1C81">
      <w:pPr>
        <w:pStyle w:val="Gvdemetni1"/>
        <w:shd w:val="clear" w:color="auto" w:fill="auto"/>
        <w:spacing w:before="0" w:after="0" w:line="288" w:lineRule="exact"/>
        <w:ind w:left="80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7- Aşağıdakilerden </w:t>
      </w:r>
      <w:r w:rsidRPr="00711189">
        <w:rPr>
          <w:rStyle w:val="Gvdemetni0"/>
          <w:b/>
          <w:color w:val="000000"/>
        </w:rPr>
        <w:t>hangisi sosyal ve ekonomik haklar arasında yer almaz?</w:t>
      </w:r>
    </w:p>
    <w:p w:rsidR="00FA57A7" w:rsidRDefault="00FA57A7" w:rsidP="00FB1C81">
      <w:pPr>
        <w:pStyle w:val="Gvdemetni21"/>
        <w:shd w:val="clear" w:color="auto" w:fill="auto"/>
        <w:tabs>
          <w:tab w:val="left" w:pos="4568"/>
        </w:tabs>
        <w:spacing w:before="0" w:line="288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Dernek kurma hakkı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 Sendika kurma hakkı</w:t>
      </w:r>
    </w:p>
    <w:p w:rsidR="00FA57A7" w:rsidRDefault="00FB1C81" w:rsidP="00FB1C81">
      <w:pPr>
        <w:pStyle w:val="Gvdemetni21"/>
        <w:shd w:val="clear" w:color="auto" w:fill="auto"/>
        <w:tabs>
          <w:tab w:val="left" w:pos="448"/>
          <w:tab w:val="left" w:pos="4568"/>
        </w:tabs>
        <w:spacing w:before="0" w:after="362" w:line="288" w:lineRule="exact"/>
        <w:ind w:left="80"/>
      </w:pPr>
      <w:r>
        <w:rPr>
          <w:rStyle w:val="Gvdemetni20"/>
          <w:color w:val="000000"/>
        </w:rPr>
        <w:t xml:space="preserve">c) </w:t>
      </w:r>
      <w:r w:rsidR="00FA57A7">
        <w:rPr>
          <w:rStyle w:val="Gvdemetni20"/>
          <w:color w:val="000000"/>
        </w:rPr>
        <w:t xml:space="preserve">Sağlı, </w:t>
      </w:r>
      <w:r w:rsidR="00FA57A7">
        <w:rPr>
          <w:rStyle w:val="Gvdemetni25"/>
          <w:color w:val="000000"/>
        </w:rPr>
        <w:t xml:space="preserve">çevre ve konut </w:t>
      </w:r>
      <w:r w:rsidR="00FA57A7">
        <w:rPr>
          <w:rStyle w:val="Gvdemetni24"/>
          <w:color w:val="000000"/>
        </w:rPr>
        <w:t>hakları</w:t>
      </w:r>
      <w:r w:rsidR="00FA57A7">
        <w:rPr>
          <w:rStyle w:val="Gvdemetni24"/>
          <w:color w:val="000000"/>
        </w:rPr>
        <w:tab/>
        <w:t>d) Eğitim ve öğretim hakkı</w:t>
      </w:r>
    </w:p>
    <w:p w:rsidR="00FA57A7" w:rsidRDefault="00FA57A7" w:rsidP="00FB1C81">
      <w:pPr>
        <w:pStyle w:val="Gvdemetni1"/>
        <w:shd w:val="clear" w:color="auto" w:fill="auto"/>
        <w:spacing w:before="0" w:after="0" w:line="210" w:lineRule="exact"/>
        <w:ind w:left="80"/>
        <w:jc w:val="both"/>
      </w:pPr>
      <w:r>
        <w:rPr>
          <w:rStyle w:val="Gvdemetni5"/>
          <w:b/>
          <w:bCs/>
          <w:color w:val="000000"/>
        </w:rPr>
        <w:t xml:space="preserve">8- Anayasamıza </w:t>
      </w:r>
      <w:r w:rsidRPr="00711189">
        <w:rPr>
          <w:rStyle w:val="Gvdemetni0"/>
          <w:b/>
          <w:color w:val="000000"/>
        </w:rPr>
        <w:t>göre, Türkiye Büyük Millet Meclisi kaç milletvekilinden oluşmaktadır?</w:t>
      </w:r>
    </w:p>
    <w:p w:rsidR="00FA57A7" w:rsidRDefault="00FA57A7" w:rsidP="00FB1C81">
      <w:pPr>
        <w:pStyle w:val="Gvdemetni21"/>
        <w:shd w:val="clear" w:color="auto" w:fill="auto"/>
        <w:tabs>
          <w:tab w:val="left" w:pos="1736"/>
          <w:tab w:val="center" w:pos="3656"/>
          <w:tab w:val="left" w:pos="3947"/>
          <w:tab w:val="left" w:pos="5915"/>
        </w:tabs>
        <w:spacing w:before="0" w:after="259" w:line="220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400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 450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>c)</w:t>
      </w:r>
      <w:r w:rsidR="00FB1C81">
        <w:rPr>
          <w:rStyle w:val="Gvdemetni24"/>
          <w:color w:val="000000"/>
        </w:rPr>
        <w:t>50</w:t>
      </w:r>
      <w:r>
        <w:rPr>
          <w:rStyle w:val="Gvdemetni24"/>
          <w:color w:val="000000"/>
        </w:rPr>
        <w:t>0</w:t>
      </w:r>
      <w:r>
        <w:rPr>
          <w:rStyle w:val="Gvdemetni24"/>
          <w:color w:val="000000"/>
        </w:rPr>
        <w:tab/>
        <w:t xml:space="preserve">          d</w:t>
      </w:r>
      <w:r w:rsidR="00FB1C81">
        <w:rPr>
          <w:rStyle w:val="Gvdemetni24"/>
          <w:color w:val="000000"/>
        </w:rPr>
        <w:t>)55</w:t>
      </w:r>
      <w:r>
        <w:rPr>
          <w:rStyle w:val="Gvdemetni24"/>
          <w:color w:val="000000"/>
        </w:rPr>
        <w:t>0</w:t>
      </w:r>
    </w:p>
    <w:p w:rsidR="00FA57A7" w:rsidRDefault="00FA57A7" w:rsidP="00FB1C81">
      <w:pPr>
        <w:pStyle w:val="Gvdemetni1"/>
        <w:shd w:val="clear" w:color="auto" w:fill="auto"/>
        <w:spacing w:before="0" w:after="0" w:line="288" w:lineRule="exact"/>
        <w:ind w:left="80"/>
        <w:jc w:val="both"/>
      </w:pPr>
      <w:r>
        <w:rPr>
          <w:rStyle w:val="Gvdemetni5"/>
          <w:b/>
          <w:bCs/>
          <w:color w:val="000000"/>
        </w:rPr>
        <w:t xml:space="preserve">9-Aşağıdakiler den </w:t>
      </w:r>
      <w:r w:rsidRPr="00711189">
        <w:rPr>
          <w:rStyle w:val="Gvdemetni0"/>
          <w:b/>
          <w:color w:val="000000"/>
        </w:rPr>
        <w:t>hangisi Cumhurbaşkanı seçilebilmek için aranan şartlardan değildir?</w:t>
      </w:r>
    </w:p>
    <w:p w:rsidR="00FA57A7" w:rsidRDefault="00FA57A7" w:rsidP="00FB1C81">
      <w:pPr>
        <w:pStyle w:val="Gvdemetni21"/>
        <w:shd w:val="clear" w:color="auto" w:fill="auto"/>
        <w:tabs>
          <w:tab w:val="right" w:pos="5156"/>
          <w:tab w:val="right" w:pos="7839"/>
        </w:tabs>
        <w:spacing w:before="0" w:line="288" w:lineRule="exact"/>
        <w:ind w:left="80"/>
      </w:pPr>
      <w:r>
        <w:rPr>
          <w:rStyle w:val="Gvdemetni20"/>
          <w:color w:val="000000"/>
        </w:rPr>
        <w:t xml:space="preserve">a) Yüksek </w:t>
      </w:r>
      <w:r>
        <w:rPr>
          <w:rStyle w:val="Gvdemetni25"/>
          <w:color w:val="000000"/>
        </w:rPr>
        <w:t xml:space="preserve">öğrenim </w:t>
      </w:r>
      <w:r>
        <w:rPr>
          <w:rStyle w:val="Gvdemetni24"/>
          <w:color w:val="000000"/>
        </w:rPr>
        <w:t xml:space="preserve">yapmış </w:t>
      </w:r>
      <w:r>
        <w:rPr>
          <w:rStyle w:val="Gvdemetni25"/>
          <w:color w:val="000000"/>
        </w:rPr>
        <w:t>olmak</w:t>
      </w:r>
      <w:r w:rsidR="00FB1C81"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40 yaşını doldurmuş olmak</w:t>
      </w:r>
    </w:p>
    <w:p w:rsidR="00FA57A7" w:rsidRDefault="00FB1C81" w:rsidP="00FB1C81">
      <w:pPr>
        <w:pStyle w:val="Gvdemetni21"/>
        <w:shd w:val="clear" w:color="auto" w:fill="auto"/>
        <w:tabs>
          <w:tab w:val="left" w:pos="443"/>
          <w:tab w:val="right" w:pos="8902"/>
        </w:tabs>
        <w:spacing w:before="0" w:after="362" w:line="288" w:lineRule="exact"/>
        <w:ind w:left="80"/>
      </w:pPr>
      <w:r>
        <w:rPr>
          <w:rStyle w:val="Gvdemetni25"/>
          <w:color w:val="000000"/>
        </w:rPr>
        <w:t xml:space="preserve">c) </w:t>
      </w:r>
      <w:r w:rsidR="00FA57A7">
        <w:rPr>
          <w:rStyle w:val="Gvdemetni25"/>
          <w:color w:val="000000"/>
        </w:rPr>
        <w:t xml:space="preserve">TBMM üyesi olma                                                </w:t>
      </w:r>
      <w:r>
        <w:rPr>
          <w:rStyle w:val="Gvdemetni24"/>
          <w:color w:val="000000"/>
        </w:rPr>
        <w:t xml:space="preserve">d) </w:t>
      </w:r>
      <w:r w:rsidR="00FA57A7">
        <w:rPr>
          <w:rStyle w:val="Gvdemetni24"/>
          <w:color w:val="000000"/>
        </w:rPr>
        <w:t>Türkiye Cumhuriyeti vatandaşı olmak</w:t>
      </w:r>
    </w:p>
    <w:p w:rsidR="00FA57A7" w:rsidRPr="00711189" w:rsidRDefault="00FA57A7" w:rsidP="00FB1C81">
      <w:pPr>
        <w:pStyle w:val="Gvdemetni1"/>
        <w:shd w:val="clear" w:color="auto" w:fill="auto"/>
        <w:spacing w:before="0" w:after="44" w:line="210" w:lineRule="exact"/>
        <w:ind w:left="80"/>
        <w:jc w:val="both"/>
        <w:rPr>
          <w:b w:val="0"/>
        </w:rPr>
      </w:pPr>
      <w:r w:rsidRPr="00FA57A7">
        <w:rPr>
          <w:rStyle w:val="Gvdemetni5"/>
          <w:b/>
          <w:bCs/>
          <w:color w:val="000000"/>
        </w:rPr>
        <w:t>10- Aşağıdakilerden</w:t>
      </w:r>
      <w:r w:rsidRPr="00FA57A7">
        <w:rPr>
          <w:rStyle w:val="Gvdemetni5"/>
          <w:bCs/>
          <w:color w:val="000000"/>
        </w:rPr>
        <w:t xml:space="preserve"> </w:t>
      </w:r>
      <w:r w:rsidRPr="00711189">
        <w:rPr>
          <w:rStyle w:val="Gvdemetni0"/>
          <w:b/>
          <w:color w:val="000000"/>
        </w:rPr>
        <w:t>hangisi Türkiye’deki yerel yönetim kuruluşlarından birisi değildir?</w:t>
      </w:r>
    </w:p>
    <w:p w:rsidR="00FA57A7" w:rsidRDefault="00FA57A7" w:rsidP="00FB1C81">
      <w:pPr>
        <w:pStyle w:val="Gvdemetni21"/>
        <w:shd w:val="clear" w:color="auto" w:fill="auto"/>
        <w:tabs>
          <w:tab w:val="right" w:pos="2093"/>
          <w:tab w:val="left" w:pos="2315"/>
          <w:tab w:val="left" w:pos="4890"/>
          <w:tab w:val="right" w:pos="7827"/>
        </w:tabs>
        <w:spacing w:before="0" w:after="256" w:line="220" w:lineRule="exact"/>
        <w:ind w:left="80"/>
      </w:pPr>
      <w:r>
        <w:rPr>
          <w:rStyle w:val="Gvdemetni25"/>
          <w:color w:val="000000"/>
        </w:rPr>
        <w:t xml:space="preserve">a) Belediye       </w:t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İl Özel İdaresi     c) Eyalet     d)Köy</w:t>
      </w:r>
    </w:p>
    <w:p w:rsidR="00FA57A7" w:rsidRPr="00FA57A7" w:rsidRDefault="00FA57A7" w:rsidP="00FB1C81">
      <w:pPr>
        <w:pStyle w:val="Gvdemetni1"/>
        <w:shd w:val="clear" w:color="auto" w:fill="auto"/>
        <w:spacing w:before="0" w:after="0" w:line="210" w:lineRule="exact"/>
        <w:ind w:left="80"/>
        <w:jc w:val="both"/>
      </w:pPr>
      <w:r>
        <w:rPr>
          <w:rStyle w:val="Gvdemetni5"/>
          <w:b/>
          <w:bCs/>
          <w:color w:val="000000"/>
        </w:rPr>
        <w:t xml:space="preserve">11-Aşağıdakilerden </w:t>
      </w:r>
      <w:r w:rsidRPr="00711189">
        <w:rPr>
          <w:rStyle w:val="Gvdemetni0"/>
          <w:b/>
          <w:color w:val="000000"/>
        </w:rPr>
        <w:t>hangisi  Bakanlık merkez teşkilatını oluşturan birimlerdendir?</w:t>
      </w:r>
    </w:p>
    <w:p w:rsidR="00FA57A7" w:rsidRDefault="00FA57A7" w:rsidP="00FB1C81">
      <w:pPr>
        <w:pStyle w:val="Gvdemetni21"/>
        <w:shd w:val="clear" w:color="auto" w:fill="auto"/>
        <w:tabs>
          <w:tab w:val="right" w:pos="9339"/>
          <w:tab w:val="center" w:pos="9685"/>
        </w:tabs>
        <w:spacing w:before="0" w:after="330" w:line="220" w:lineRule="exact"/>
        <w:ind w:left="80"/>
      </w:pPr>
      <w:r>
        <w:rPr>
          <w:rStyle w:val="Gvdemetni25"/>
          <w:color w:val="000000"/>
        </w:rPr>
        <w:t xml:space="preserve">a) Ana hizmet </w:t>
      </w:r>
      <w:r>
        <w:rPr>
          <w:rStyle w:val="Gvdemetni24"/>
          <w:color w:val="000000"/>
        </w:rPr>
        <w:t xml:space="preserve">Birimleri     b) Danışma ve Denetim Birileri    c) Yardımcı Birimler       </w:t>
      </w:r>
      <w:r>
        <w:rPr>
          <w:rStyle w:val="Gvdemetni25"/>
          <w:color w:val="000000"/>
        </w:rPr>
        <w:t>d)</w:t>
      </w:r>
      <w:r>
        <w:rPr>
          <w:rStyle w:val="Gvdemetni24"/>
          <w:color w:val="000000"/>
        </w:rPr>
        <w:t>Hepsi</w:t>
      </w:r>
    </w:p>
    <w:p w:rsidR="00FA57A7" w:rsidRDefault="00FA57A7" w:rsidP="00FB1C81">
      <w:pPr>
        <w:pStyle w:val="Gvdemetni1"/>
        <w:shd w:val="clear" w:color="auto" w:fill="auto"/>
        <w:spacing w:before="0" w:after="0" w:line="210" w:lineRule="exact"/>
        <w:ind w:left="80"/>
        <w:jc w:val="both"/>
      </w:pPr>
      <w:r>
        <w:rPr>
          <w:rStyle w:val="Gvdemetni5"/>
          <w:b/>
          <w:bCs/>
          <w:color w:val="000000"/>
        </w:rPr>
        <w:t xml:space="preserve">12- Aşağıdakilerden </w:t>
      </w:r>
      <w:r w:rsidRPr="00711189">
        <w:rPr>
          <w:rStyle w:val="Gvdemetni0"/>
          <w:b/>
          <w:color w:val="000000"/>
        </w:rPr>
        <w:t>hangisi merkezi yönetimin taşra kuruluşu arasında yer alır?</w:t>
      </w:r>
    </w:p>
    <w:p w:rsidR="00FA57A7" w:rsidRDefault="00FA57A7" w:rsidP="00FB1C81">
      <w:pPr>
        <w:pStyle w:val="Gvdemetni21"/>
        <w:shd w:val="clear" w:color="auto" w:fill="auto"/>
        <w:spacing w:before="0" w:after="321" w:line="220" w:lineRule="exact"/>
        <w:ind w:left="80"/>
      </w:pPr>
      <w:r>
        <w:rPr>
          <w:rStyle w:val="Gvdemetni25"/>
          <w:color w:val="000000"/>
        </w:rPr>
        <w:t xml:space="preserve">a) İl ve İlçeler    </w:t>
      </w:r>
      <w:r>
        <w:rPr>
          <w:rStyle w:val="Gvdemetni24"/>
          <w:color w:val="000000"/>
        </w:rPr>
        <w:t xml:space="preserve">b) İlçe </w:t>
      </w:r>
      <w:r>
        <w:rPr>
          <w:rStyle w:val="Gvdemetni25"/>
          <w:color w:val="000000"/>
        </w:rPr>
        <w:t xml:space="preserve">ve </w:t>
      </w:r>
      <w:r>
        <w:rPr>
          <w:rStyle w:val="Gvdemetni24"/>
          <w:color w:val="000000"/>
        </w:rPr>
        <w:t>Belediyeler          c) Bağlı Kuruluşlar   d) İlgili Kuruluşlar</w:t>
      </w:r>
    </w:p>
    <w:p w:rsidR="00FA57A7" w:rsidRPr="00711189" w:rsidRDefault="00FA57A7" w:rsidP="00FB1C81">
      <w:pPr>
        <w:pStyle w:val="Gvdemetni1"/>
        <w:shd w:val="clear" w:color="auto" w:fill="auto"/>
        <w:spacing w:before="0" w:after="15" w:line="210" w:lineRule="exact"/>
        <w:ind w:left="80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13- Aşağıdakilerden </w:t>
      </w:r>
      <w:r w:rsidRPr="00711189">
        <w:rPr>
          <w:rStyle w:val="Gvdemetni0"/>
          <w:b/>
          <w:color w:val="000000"/>
        </w:rPr>
        <w:t>hangisi belediyenin organlarından birisi değildir?</w:t>
      </w:r>
    </w:p>
    <w:p w:rsidR="00FA57A7" w:rsidRPr="00FA57A7" w:rsidRDefault="00FA57A7" w:rsidP="00FB1C81">
      <w:pPr>
        <w:pStyle w:val="Gvdemetni21"/>
        <w:numPr>
          <w:ilvl w:val="0"/>
          <w:numId w:val="4"/>
        </w:numPr>
        <w:shd w:val="clear" w:color="auto" w:fill="auto"/>
        <w:tabs>
          <w:tab w:val="left" w:pos="448"/>
          <w:tab w:val="left" w:pos="5226"/>
        </w:tabs>
        <w:spacing w:before="0" w:after="345" w:line="220" w:lineRule="exact"/>
        <w:ind w:left="80"/>
        <w:rPr>
          <w:rStyle w:val="Gvdemetni24"/>
          <w:shd w:val="clear" w:color="auto" w:fill="auto"/>
        </w:rPr>
      </w:pPr>
      <w:r>
        <w:rPr>
          <w:rStyle w:val="Gvdemetni20"/>
          <w:color w:val="000000"/>
        </w:rPr>
        <w:t xml:space="preserve">Belediye </w:t>
      </w:r>
      <w:r>
        <w:rPr>
          <w:rStyle w:val="Gvdemetni24"/>
          <w:color w:val="000000"/>
        </w:rPr>
        <w:t xml:space="preserve">Başkanı       b) Belediye Birlikleri             </w:t>
      </w:r>
      <w:r>
        <w:rPr>
          <w:rStyle w:val="Gvdemetni2"/>
          <w:color w:val="000000"/>
        </w:rPr>
        <w:t xml:space="preserve">c) </w:t>
      </w:r>
      <w:r>
        <w:rPr>
          <w:rStyle w:val="Gvdemetni24"/>
          <w:color w:val="000000"/>
        </w:rPr>
        <w:t>Belediye Meclisi     d) Belediye Encümeni</w:t>
      </w:r>
    </w:p>
    <w:p w:rsidR="00FA57A7" w:rsidRPr="00FA57A7" w:rsidRDefault="00FA57A7" w:rsidP="00FB1C81">
      <w:pPr>
        <w:pStyle w:val="Gvdemetni1"/>
        <w:shd w:val="clear" w:color="auto" w:fill="auto"/>
        <w:spacing w:before="0" w:after="39" w:line="210" w:lineRule="exact"/>
        <w:ind w:left="80"/>
        <w:jc w:val="both"/>
      </w:pPr>
      <w:r>
        <w:rPr>
          <w:rStyle w:val="Gvdemetni5"/>
          <w:b/>
          <w:bCs/>
          <w:color w:val="000000"/>
        </w:rPr>
        <w:lastRenderedPageBreak/>
        <w:t xml:space="preserve">14- Kanunların </w:t>
      </w:r>
      <w:r w:rsidRPr="00711189">
        <w:rPr>
          <w:rStyle w:val="Gvdemetni0"/>
          <w:b/>
          <w:color w:val="000000"/>
        </w:rPr>
        <w:t>Anayasa’ya uygunluğunu denetlemekle hangi yüksek mahkeme görevlidir?</w:t>
      </w:r>
    </w:p>
    <w:p w:rsidR="00FA57A7" w:rsidRDefault="00FA57A7" w:rsidP="00FB1C81">
      <w:pPr>
        <w:pStyle w:val="Gvdemetni21"/>
        <w:numPr>
          <w:ilvl w:val="0"/>
          <w:numId w:val="5"/>
        </w:numPr>
        <w:shd w:val="clear" w:color="auto" w:fill="auto"/>
        <w:tabs>
          <w:tab w:val="left" w:pos="448"/>
          <w:tab w:val="center" w:pos="6738"/>
          <w:tab w:val="left" w:pos="7034"/>
        </w:tabs>
        <w:spacing w:before="0" w:after="326" w:line="220" w:lineRule="exact"/>
        <w:ind w:left="80"/>
      </w:pPr>
      <w:r>
        <w:rPr>
          <w:rStyle w:val="Gvdemetni25"/>
          <w:color w:val="000000"/>
        </w:rPr>
        <w:t xml:space="preserve">Yargıtay       </w:t>
      </w:r>
      <w:r>
        <w:rPr>
          <w:rStyle w:val="Gvdemetni24"/>
          <w:color w:val="000000"/>
        </w:rPr>
        <w:t xml:space="preserve">b) </w:t>
      </w:r>
      <w:r>
        <w:rPr>
          <w:rStyle w:val="Gvdemetni25"/>
          <w:color w:val="000000"/>
        </w:rPr>
        <w:t xml:space="preserve">Danıştay       </w:t>
      </w:r>
      <w:r>
        <w:rPr>
          <w:rStyle w:val="Gvdemetni24"/>
          <w:color w:val="000000"/>
        </w:rPr>
        <w:t>c) Anayasa Mahkemesi        d)Sayıştay</w:t>
      </w:r>
    </w:p>
    <w:p w:rsidR="00FA57A7" w:rsidRPr="00FA57A7" w:rsidRDefault="00FA57A7" w:rsidP="00FB1C81">
      <w:pPr>
        <w:pStyle w:val="Gvdemetni1"/>
        <w:shd w:val="clear" w:color="auto" w:fill="auto"/>
        <w:spacing w:before="0" w:after="29" w:line="210" w:lineRule="exact"/>
        <w:ind w:left="80"/>
        <w:jc w:val="both"/>
      </w:pPr>
      <w:r>
        <w:rPr>
          <w:rStyle w:val="Gvdemetni5"/>
          <w:b/>
          <w:bCs/>
          <w:color w:val="000000"/>
        </w:rPr>
        <w:t xml:space="preserve">15- Aşağıdakilerden </w:t>
      </w:r>
      <w:r w:rsidRPr="00711189">
        <w:rPr>
          <w:rStyle w:val="Gvdemetni0"/>
          <w:b/>
          <w:color w:val="000000"/>
        </w:rPr>
        <w:t>hangisi 657 sayılı Devlet Memurları Kanununun temel ilkelerinden birisidir?</w:t>
      </w:r>
    </w:p>
    <w:p w:rsidR="00FA57A7" w:rsidRPr="004D3D0A" w:rsidRDefault="00FA57A7" w:rsidP="00FB1C81">
      <w:pPr>
        <w:pStyle w:val="Gvdemetni21"/>
        <w:numPr>
          <w:ilvl w:val="0"/>
          <w:numId w:val="6"/>
        </w:numPr>
        <w:shd w:val="clear" w:color="auto" w:fill="auto"/>
        <w:tabs>
          <w:tab w:val="left" w:pos="448"/>
          <w:tab w:val="right" w:pos="2093"/>
          <w:tab w:val="left" w:pos="2354"/>
          <w:tab w:val="left" w:pos="3844"/>
          <w:tab w:val="left" w:pos="5915"/>
        </w:tabs>
        <w:spacing w:before="0" w:line="220" w:lineRule="exact"/>
        <w:ind w:left="80"/>
        <w:rPr>
          <w:rStyle w:val="Gvdemetni24"/>
        </w:rPr>
      </w:pPr>
      <w:r>
        <w:rPr>
          <w:rStyle w:val="Gvdemetni25"/>
          <w:color w:val="000000"/>
        </w:rPr>
        <w:t>Sadakat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>Liyakat</w:t>
      </w:r>
      <w:r>
        <w:rPr>
          <w:rStyle w:val="Gvdemetni25"/>
          <w:color w:val="000000"/>
        </w:rPr>
        <w:tab/>
        <w:t xml:space="preserve">c) </w:t>
      </w:r>
      <w:r>
        <w:rPr>
          <w:rStyle w:val="Gvdemetni24"/>
          <w:color w:val="000000"/>
        </w:rPr>
        <w:t>Tarafsızlık</w:t>
      </w:r>
      <w:r>
        <w:rPr>
          <w:rStyle w:val="Gvdemetni24"/>
          <w:color w:val="000000"/>
        </w:rPr>
        <w:tab/>
        <w:t>d) Devlete bağlılık</w:t>
      </w:r>
    </w:p>
    <w:p w:rsidR="00FA57A7" w:rsidRDefault="00FA57A7" w:rsidP="00FB1C81">
      <w:pPr>
        <w:pStyle w:val="Gvdemetni21"/>
        <w:shd w:val="clear" w:color="auto" w:fill="auto"/>
        <w:tabs>
          <w:tab w:val="left" w:pos="448"/>
          <w:tab w:val="right" w:pos="2093"/>
          <w:tab w:val="left" w:pos="2354"/>
          <w:tab w:val="left" w:pos="3844"/>
          <w:tab w:val="left" w:pos="5915"/>
        </w:tabs>
        <w:spacing w:before="0" w:line="220" w:lineRule="exact"/>
        <w:ind w:left="80"/>
      </w:pPr>
    </w:p>
    <w:p w:rsidR="00FA57A7" w:rsidRPr="00711189" w:rsidRDefault="00FA57A7" w:rsidP="00FB1C81">
      <w:pPr>
        <w:pStyle w:val="Gvdemetni1"/>
        <w:shd w:val="clear" w:color="auto" w:fill="auto"/>
        <w:spacing w:before="0" w:after="0" w:line="288" w:lineRule="exact"/>
        <w:ind w:left="120"/>
        <w:jc w:val="both"/>
        <w:rPr>
          <w:b w:val="0"/>
        </w:rPr>
      </w:pPr>
      <w:r>
        <w:rPr>
          <w:rStyle w:val="Gvdemetni4"/>
          <w:b/>
          <w:bCs/>
          <w:color w:val="000000"/>
        </w:rPr>
        <w:t xml:space="preserve">16-Bir </w:t>
      </w:r>
      <w:r>
        <w:rPr>
          <w:rStyle w:val="Gvdemetni5"/>
          <w:b/>
          <w:bCs/>
          <w:color w:val="000000"/>
        </w:rPr>
        <w:t xml:space="preserve">göreve </w:t>
      </w:r>
      <w:r w:rsidRPr="00711189">
        <w:rPr>
          <w:rStyle w:val="Gvdemetni0"/>
          <w:b/>
          <w:color w:val="000000"/>
        </w:rPr>
        <w:t>açıktan aday veya asıl memur olarak atananlar aylığa ne zaman hak kazanırlar?</w:t>
      </w:r>
    </w:p>
    <w:p w:rsidR="00FA57A7" w:rsidRDefault="00FA57A7" w:rsidP="00FB1C81">
      <w:pPr>
        <w:pStyle w:val="Gvdemetni21"/>
        <w:shd w:val="clear" w:color="auto" w:fill="auto"/>
        <w:tabs>
          <w:tab w:val="left" w:pos="4970"/>
        </w:tabs>
        <w:spacing w:before="0" w:line="288" w:lineRule="exact"/>
        <w:ind w:left="12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 xml:space="preserve">Takip </w:t>
      </w:r>
      <w:r>
        <w:rPr>
          <w:rStyle w:val="Gvdemetni25"/>
          <w:color w:val="000000"/>
        </w:rPr>
        <w:t xml:space="preserve">eden ayın on </w:t>
      </w:r>
      <w:r>
        <w:rPr>
          <w:rStyle w:val="Gvdemetni24"/>
          <w:color w:val="000000"/>
        </w:rPr>
        <w:t>beşinde</w:t>
      </w:r>
      <w:r>
        <w:rPr>
          <w:rStyle w:val="Gvdemetni24"/>
          <w:color w:val="000000"/>
        </w:rPr>
        <w:tab/>
        <w:t>b) Takip eden ayın ilk gününde</w:t>
      </w:r>
    </w:p>
    <w:p w:rsidR="00FA57A7" w:rsidRDefault="00FA57A7" w:rsidP="00FB1C81">
      <w:pPr>
        <w:pStyle w:val="Gvdemetni21"/>
        <w:shd w:val="clear" w:color="auto" w:fill="auto"/>
        <w:tabs>
          <w:tab w:val="left" w:pos="4970"/>
        </w:tabs>
        <w:spacing w:before="0" w:after="302" w:line="288" w:lineRule="exact"/>
        <w:ind w:left="12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 xml:space="preserve">Görevde bir </w:t>
      </w:r>
      <w:r>
        <w:rPr>
          <w:rStyle w:val="Gvdemetni24"/>
          <w:color w:val="000000"/>
        </w:rPr>
        <w:t>ayını doldurdukları tarihte</w:t>
      </w:r>
      <w:r>
        <w:rPr>
          <w:rStyle w:val="Gvdemetni24"/>
          <w:color w:val="000000"/>
        </w:rPr>
        <w:tab/>
        <w:t>d) Göreve başladıkları günden itibaren</w:t>
      </w:r>
    </w:p>
    <w:p w:rsidR="00131E46" w:rsidRPr="001C09A6" w:rsidRDefault="00FA57A7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 xml:space="preserve">17-Aşağıdakilerden hangisi Cumhuriyet’in ilanından sonra gerçekleşmiştir? </w:t>
      </w:r>
    </w:p>
    <w:p w:rsidR="00131E46" w:rsidRPr="001C09A6" w:rsidRDefault="00FA57A7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a)</w:t>
      </w:r>
      <w:r w:rsidR="00131E4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>Saltan</w:t>
      </w:r>
      <w:r w:rsidR="00131E46" w:rsidRPr="001C09A6">
        <w:rPr>
          <w:sz w:val="22"/>
          <w:szCs w:val="22"/>
        </w:rPr>
        <w:t>atın kaldırılması              b</w:t>
      </w:r>
      <w:r w:rsidRPr="001C09A6">
        <w:rPr>
          <w:sz w:val="22"/>
          <w:szCs w:val="22"/>
        </w:rPr>
        <w:t xml:space="preserve">) </w:t>
      </w:r>
      <w:r w:rsidR="00131E46" w:rsidRPr="001C09A6">
        <w:rPr>
          <w:sz w:val="22"/>
          <w:szCs w:val="22"/>
        </w:rPr>
        <w:t>Misakımilli’nin ilanı</w:t>
      </w:r>
      <w:r w:rsidRPr="001C09A6">
        <w:rPr>
          <w:sz w:val="22"/>
          <w:szCs w:val="22"/>
        </w:rPr>
        <w:t xml:space="preserve">  </w:t>
      </w:r>
      <w:r w:rsidR="005905EE" w:rsidRPr="001C09A6">
        <w:rPr>
          <w:sz w:val="22"/>
          <w:szCs w:val="22"/>
        </w:rPr>
        <w:t xml:space="preserve"> </w:t>
      </w:r>
    </w:p>
    <w:p w:rsidR="00FA57A7" w:rsidRPr="001C09A6" w:rsidRDefault="00FA57A7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c)</w:t>
      </w:r>
      <w:r w:rsidR="00131E46" w:rsidRPr="001C09A6">
        <w:rPr>
          <w:sz w:val="22"/>
          <w:szCs w:val="22"/>
        </w:rPr>
        <w:t xml:space="preserve"> TBMM’nin açılması</w:t>
      </w:r>
      <w:r w:rsidRPr="001C09A6">
        <w:rPr>
          <w:sz w:val="22"/>
          <w:szCs w:val="22"/>
        </w:rPr>
        <w:t xml:space="preserve">  </w:t>
      </w:r>
      <w:r w:rsidR="005905EE" w:rsidRPr="001C09A6">
        <w:rPr>
          <w:sz w:val="22"/>
          <w:szCs w:val="22"/>
        </w:rPr>
        <w:t xml:space="preserve">          </w:t>
      </w:r>
      <w:r w:rsidR="00131E46" w:rsidRPr="001C09A6">
        <w:rPr>
          <w:sz w:val="22"/>
          <w:szCs w:val="22"/>
        </w:rPr>
        <w:t xml:space="preserve">     </w:t>
      </w:r>
      <w:r w:rsidRPr="001C09A6">
        <w:rPr>
          <w:sz w:val="22"/>
          <w:szCs w:val="22"/>
        </w:rPr>
        <w:t>d)</w:t>
      </w:r>
      <w:r w:rsidR="00131E46" w:rsidRPr="001C09A6">
        <w:rPr>
          <w:sz w:val="22"/>
          <w:szCs w:val="22"/>
        </w:rPr>
        <w:t xml:space="preserve"> Halifeliğin kaldırılması</w:t>
      </w:r>
    </w:p>
    <w:p w:rsidR="005905EE" w:rsidRPr="001C09A6" w:rsidRDefault="005905EE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18- Mustafa Kemal Paşa hangi savaşta Türkiye Büyük Millet Meclis tarafından</w:t>
      </w:r>
      <w:r w:rsidR="001E06B6" w:rsidRPr="001C09A6">
        <w:rPr>
          <w:b/>
          <w:sz w:val="22"/>
          <w:szCs w:val="22"/>
        </w:rPr>
        <w:t xml:space="preserve"> “Başkomutan” unvanı verilmiştir?</w:t>
      </w:r>
    </w:p>
    <w:p w:rsidR="001E06B6" w:rsidRPr="001C09A6" w:rsidRDefault="001E06B6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a)</w:t>
      </w:r>
      <w:r w:rsidR="00131E4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 xml:space="preserve">Sakarya Meydan Muharebesi    </w:t>
      </w:r>
      <w:r w:rsidR="00131E46" w:rsidRPr="001C09A6">
        <w:rPr>
          <w:sz w:val="22"/>
          <w:szCs w:val="22"/>
        </w:rPr>
        <w:t xml:space="preserve">           </w:t>
      </w:r>
      <w:r w:rsidRPr="001C09A6">
        <w:rPr>
          <w:sz w:val="22"/>
          <w:szCs w:val="22"/>
        </w:rPr>
        <w:t xml:space="preserve">b) </w:t>
      </w:r>
      <w:r w:rsidR="00131E46" w:rsidRPr="001C09A6">
        <w:rPr>
          <w:sz w:val="22"/>
          <w:szCs w:val="22"/>
        </w:rPr>
        <w:t>İkinci</w:t>
      </w:r>
      <w:r w:rsidRPr="001C09A6">
        <w:rPr>
          <w:sz w:val="22"/>
          <w:szCs w:val="22"/>
        </w:rPr>
        <w:t xml:space="preserve"> İnönü Meydan Muharebesi</w:t>
      </w:r>
    </w:p>
    <w:p w:rsidR="001E06B6" w:rsidRPr="001C09A6" w:rsidRDefault="001E06B6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c)</w:t>
      </w:r>
      <w:r w:rsidR="00131E4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 xml:space="preserve">Dumlupınar Meydan Muharebesi   </w:t>
      </w:r>
      <w:r w:rsidR="00131E46" w:rsidRPr="001C09A6">
        <w:rPr>
          <w:sz w:val="22"/>
          <w:szCs w:val="22"/>
        </w:rPr>
        <w:t xml:space="preserve">     </w:t>
      </w:r>
      <w:r w:rsidRPr="001C09A6">
        <w:rPr>
          <w:sz w:val="22"/>
          <w:szCs w:val="22"/>
        </w:rPr>
        <w:t>d)</w:t>
      </w:r>
      <w:r w:rsidR="00131E46" w:rsidRPr="001C09A6">
        <w:rPr>
          <w:sz w:val="22"/>
          <w:szCs w:val="22"/>
        </w:rPr>
        <w:t xml:space="preserve"> Birinci</w:t>
      </w:r>
      <w:r w:rsidRPr="001C09A6">
        <w:rPr>
          <w:sz w:val="22"/>
          <w:szCs w:val="22"/>
        </w:rPr>
        <w:t xml:space="preserve"> İnönü Meydan Muharebesi</w:t>
      </w:r>
    </w:p>
    <w:p w:rsidR="001E06B6" w:rsidRPr="001C09A6" w:rsidRDefault="001E06B6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19-Harf İnkılabı hangi yıl gerçekleştirilmiştir?</w:t>
      </w:r>
    </w:p>
    <w:p w:rsidR="001E06B6" w:rsidRPr="001C09A6" w:rsidRDefault="001E06B6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a)</w:t>
      </w:r>
      <w:r w:rsidR="00131E46" w:rsidRPr="001C09A6">
        <w:rPr>
          <w:sz w:val="22"/>
          <w:szCs w:val="22"/>
        </w:rPr>
        <w:t xml:space="preserve"> </w:t>
      </w:r>
      <w:r w:rsidR="00C03AD9" w:rsidRPr="001C09A6">
        <w:rPr>
          <w:sz w:val="22"/>
          <w:szCs w:val="22"/>
        </w:rPr>
        <w:t>1928    b)  1937    c) 1919     d)  1945</w:t>
      </w:r>
    </w:p>
    <w:p w:rsidR="001E06B6" w:rsidRPr="001C09A6" w:rsidRDefault="001E06B6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20-1925 yılında Atatürk’ün şapka ile halkı selamladığı şehir aşağıdakilerden hangisidir?</w:t>
      </w:r>
    </w:p>
    <w:p w:rsidR="001E06B6" w:rsidRPr="001C09A6" w:rsidRDefault="001E06B6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a)</w:t>
      </w:r>
      <w:r w:rsidR="00131E4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 xml:space="preserve">Rize   </w:t>
      </w:r>
      <w:r w:rsidR="00131E4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 xml:space="preserve"> </w:t>
      </w:r>
      <w:r w:rsidR="00131E46" w:rsidRPr="001C09A6">
        <w:rPr>
          <w:sz w:val="22"/>
          <w:szCs w:val="22"/>
        </w:rPr>
        <w:t xml:space="preserve">       </w:t>
      </w:r>
      <w:r w:rsidRPr="001C09A6">
        <w:rPr>
          <w:sz w:val="22"/>
          <w:szCs w:val="22"/>
        </w:rPr>
        <w:t xml:space="preserve">b) Ordu   </w:t>
      </w:r>
      <w:r w:rsidR="00131E46" w:rsidRPr="001C09A6">
        <w:rPr>
          <w:sz w:val="22"/>
          <w:szCs w:val="22"/>
        </w:rPr>
        <w:t xml:space="preserve">          </w:t>
      </w:r>
      <w:r w:rsidRPr="001C09A6">
        <w:rPr>
          <w:sz w:val="22"/>
          <w:szCs w:val="22"/>
        </w:rPr>
        <w:t>c)</w:t>
      </w:r>
      <w:r w:rsidR="00131E4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 xml:space="preserve">Kastamonu  </w:t>
      </w:r>
      <w:r w:rsidR="00131E46" w:rsidRPr="001C09A6">
        <w:rPr>
          <w:sz w:val="22"/>
          <w:szCs w:val="22"/>
        </w:rPr>
        <w:t xml:space="preserve">           </w:t>
      </w:r>
      <w:r w:rsidRPr="001C09A6">
        <w:rPr>
          <w:sz w:val="22"/>
          <w:szCs w:val="22"/>
        </w:rPr>
        <w:t>d)</w:t>
      </w:r>
      <w:r w:rsidR="00131E4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>Eskişehir</w:t>
      </w:r>
    </w:p>
    <w:p w:rsidR="001E06B6" w:rsidRPr="001C09A6" w:rsidRDefault="001E06B6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21-Aşağıdakilerden hangisi Atatürk’e göre milleti oluşturan öğelerden birisi değildir?</w:t>
      </w:r>
    </w:p>
    <w:p w:rsidR="001E06B6" w:rsidRPr="001C09A6" w:rsidRDefault="001E06B6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a)Tarih birliği    b)Kültür birliği  c)Ekonomik birlik   d)Dil birliği</w:t>
      </w:r>
    </w:p>
    <w:p w:rsidR="001E06B6" w:rsidRPr="001C09A6" w:rsidRDefault="001E06B6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22-Türkiye’nin ilk anayasası hangi tarihte kabul edilmiştir?</w:t>
      </w:r>
    </w:p>
    <w:p w:rsidR="001E06B6" w:rsidRPr="001C09A6" w:rsidRDefault="001E06B6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a)1921   b)1908   c)1961   d)1936</w:t>
      </w:r>
    </w:p>
    <w:p w:rsidR="000C35CB" w:rsidRPr="001C09A6" w:rsidRDefault="001E06B6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23-Atatürk ilkelerinde hangisi toplum hayatında dini tutuculuğun yerine</w:t>
      </w:r>
      <w:r w:rsidR="000C35CB" w:rsidRPr="001C09A6">
        <w:rPr>
          <w:b/>
          <w:sz w:val="22"/>
          <w:szCs w:val="22"/>
        </w:rPr>
        <w:t xml:space="preserve"> aklın ve ilmin egemen </w:t>
      </w:r>
      <w:proofErr w:type="spellStart"/>
      <w:r w:rsidR="000C35CB" w:rsidRPr="001C09A6">
        <w:rPr>
          <w:b/>
          <w:sz w:val="22"/>
          <w:szCs w:val="22"/>
        </w:rPr>
        <w:t>olmsını</w:t>
      </w:r>
      <w:proofErr w:type="spellEnd"/>
      <w:r w:rsidR="000C35CB" w:rsidRPr="001C09A6">
        <w:rPr>
          <w:b/>
          <w:sz w:val="22"/>
          <w:szCs w:val="22"/>
        </w:rPr>
        <w:t xml:space="preserve"> amaçlar?</w:t>
      </w:r>
    </w:p>
    <w:p w:rsidR="000C35CB" w:rsidRPr="001C09A6" w:rsidRDefault="000C35CB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 xml:space="preserve">a)Devletçilik  </w:t>
      </w:r>
      <w:r w:rsidR="00131E46" w:rsidRPr="001C09A6">
        <w:rPr>
          <w:sz w:val="22"/>
          <w:szCs w:val="22"/>
        </w:rPr>
        <w:t xml:space="preserve">  </w:t>
      </w:r>
      <w:r w:rsidRPr="001C09A6">
        <w:rPr>
          <w:sz w:val="22"/>
          <w:szCs w:val="22"/>
        </w:rPr>
        <w:t xml:space="preserve"> b)Cumhuriyetçilik   c)Laiklik  d)İnkılapçılık</w:t>
      </w:r>
    </w:p>
    <w:p w:rsidR="000C35CB" w:rsidRPr="001C09A6" w:rsidRDefault="000C35CB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24-“Manda ve himaye kabul olunmaz” kararı ilk kez aşağıdaki kongrelerden hangisinde alınmıştır?</w:t>
      </w:r>
    </w:p>
    <w:p w:rsidR="000C35CB" w:rsidRPr="001C09A6" w:rsidRDefault="000C35CB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 xml:space="preserve">a) Sivas Kongresi  b) Alaşehir Kongresi   c) Erzurum kongresi </w:t>
      </w:r>
      <w:r w:rsidRPr="001C09A6">
        <w:rPr>
          <w:b/>
          <w:sz w:val="22"/>
          <w:szCs w:val="22"/>
        </w:rPr>
        <w:t xml:space="preserve">  </w:t>
      </w:r>
      <w:r w:rsidRPr="001C09A6">
        <w:rPr>
          <w:sz w:val="22"/>
          <w:szCs w:val="22"/>
        </w:rPr>
        <w:t>d) Balıkesir  Kongresi</w:t>
      </w:r>
    </w:p>
    <w:p w:rsidR="00AD7A49" w:rsidRDefault="00AD7A49" w:rsidP="00FB1C81">
      <w:pPr>
        <w:jc w:val="both"/>
        <w:rPr>
          <w:b/>
          <w:sz w:val="22"/>
          <w:szCs w:val="22"/>
        </w:rPr>
      </w:pPr>
    </w:p>
    <w:p w:rsidR="000C35CB" w:rsidRPr="001C09A6" w:rsidRDefault="000C35CB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25-Saltanat hangi tarihte kaldırılmıştır?</w:t>
      </w:r>
    </w:p>
    <w:p w:rsidR="000C35CB" w:rsidRPr="001C09A6" w:rsidRDefault="000C35CB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 xml:space="preserve">a) </w:t>
      </w:r>
      <w:r w:rsidR="00131E46" w:rsidRPr="001C09A6">
        <w:rPr>
          <w:sz w:val="22"/>
          <w:szCs w:val="22"/>
        </w:rPr>
        <w:t>29 Ekim 1923      b) 19 Mayıs 1919  c) 1 Kasım 1922  d)  23 Nisan 1920</w:t>
      </w:r>
    </w:p>
    <w:p w:rsidR="000C35CB" w:rsidRPr="001C09A6" w:rsidRDefault="000C35CB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lastRenderedPageBreak/>
        <w:t>26- TBMM  Hükümetinin ve Misak-ı Milli’yi tanıyan ilk İtiraf Devleti aşağıdakilerden hangisidir?</w:t>
      </w:r>
    </w:p>
    <w:p w:rsidR="000C35CB" w:rsidRPr="001C09A6" w:rsidRDefault="000C35CB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a) İngiltere   b) Rusya    c)  Fransa    d)  İtalya</w:t>
      </w:r>
    </w:p>
    <w:p w:rsidR="000C35CB" w:rsidRPr="001C09A6" w:rsidRDefault="000C35CB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27-Millet Mektepleri hangi İnkılabın destekleyicisi olarak açılmıştır?</w:t>
      </w:r>
    </w:p>
    <w:p w:rsidR="00402869" w:rsidRPr="001C09A6" w:rsidRDefault="00402869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 xml:space="preserve">a) </w:t>
      </w:r>
      <w:proofErr w:type="spellStart"/>
      <w:r w:rsidRPr="001C09A6">
        <w:rPr>
          <w:sz w:val="22"/>
          <w:szCs w:val="22"/>
        </w:rPr>
        <w:t>Tevhid</w:t>
      </w:r>
      <w:proofErr w:type="spellEnd"/>
      <w:r w:rsidRPr="001C09A6">
        <w:rPr>
          <w:sz w:val="22"/>
          <w:szCs w:val="22"/>
        </w:rPr>
        <w:t xml:space="preserve">-i Tedrisat </w:t>
      </w:r>
      <w:r w:rsidRPr="001C09A6">
        <w:rPr>
          <w:sz w:val="22"/>
          <w:szCs w:val="22"/>
        </w:rPr>
        <w:tab/>
      </w:r>
      <w:r w:rsidRPr="001C09A6">
        <w:rPr>
          <w:sz w:val="22"/>
          <w:szCs w:val="22"/>
        </w:rPr>
        <w:tab/>
      </w:r>
      <w:r w:rsidRPr="001C09A6">
        <w:rPr>
          <w:sz w:val="22"/>
          <w:szCs w:val="22"/>
        </w:rPr>
        <w:tab/>
        <w:t>b) Tekke ve zaviyeleri kaldırılması</w:t>
      </w:r>
    </w:p>
    <w:p w:rsidR="00402869" w:rsidRPr="001C09A6" w:rsidRDefault="00402869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>c) Harf inkılabı</w:t>
      </w:r>
      <w:r w:rsidRPr="001C09A6">
        <w:rPr>
          <w:sz w:val="22"/>
          <w:szCs w:val="22"/>
        </w:rPr>
        <w:tab/>
      </w:r>
      <w:r w:rsidRPr="001C09A6">
        <w:rPr>
          <w:sz w:val="22"/>
          <w:szCs w:val="22"/>
        </w:rPr>
        <w:tab/>
      </w:r>
      <w:r w:rsidRPr="001C09A6">
        <w:rPr>
          <w:sz w:val="22"/>
          <w:szCs w:val="22"/>
        </w:rPr>
        <w:tab/>
        <w:t>d) Cumhuriyetin ilanı</w:t>
      </w:r>
    </w:p>
    <w:p w:rsidR="00402869" w:rsidRPr="001C09A6" w:rsidRDefault="00402869" w:rsidP="00FB1C81">
      <w:pPr>
        <w:jc w:val="both"/>
        <w:rPr>
          <w:b/>
          <w:sz w:val="22"/>
          <w:szCs w:val="22"/>
        </w:rPr>
      </w:pPr>
      <w:r w:rsidRPr="001C09A6">
        <w:rPr>
          <w:b/>
          <w:sz w:val="22"/>
          <w:szCs w:val="22"/>
        </w:rPr>
        <w:t>28- Aşağıdakilerden hangisi “hukuk alanında” yapılan inkılaplardan değildir?</w:t>
      </w:r>
    </w:p>
    <w:p w:rsidR="00402869" w:rsidRPr="001C09A6" w:rsidRDefault="00402869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 xml:space="preserve">a) Harf inkılabı </w:t>
      </w:r>
      <w:r w:rsidRPr="001C09A6">
        <w:rPr>
          <w:sz w:val="22"/>
          <w:szCs w:val="22"/>
        </w:rPr>
        <w:tab/>
      </w:r>
      <w:r w:rsidRPr="001C09A6">
        <w:rPr>
          <w:sz w:val="22"/>
          <w:szCs w:val="22"/>
        </w:rPr>
        <w:tab/>
      </w:r>
      <w:r w:rsidR="00131E46" w:rsidRPr="001C09A6">
        <w:rPr>
          <w:sz w:val="22"/>
          <w:szCs w:val="22"/>
        </w:rPr>
        <w:t xml:space="preserve">           </w:t>
      </w:r>
      <w:r w:rsidRPr="001C09A6">
        <w:rPr>
          <w:sz w:val="22"/>
          <w:szCs w:val="22"/>
        </w:rPr>
        <w:t>b) Türk medeni kanunun kabulü</w:t>
      </w:r>
    </w:p>
    <w:p w:rsidR="00402869" w:rsidRPr="001C09A6" w:rsidRDefault="00402869" w:rsidP="00FB1C81">
      <w:pPr>
        <w:jc w:val="both"/>
        <w:rPr>
          <w:sz w:val="22"/>
          <w:szCs w:val="22"/>
        </w:rPr>
      </w:pPr>
      <w:r w:rsidRPr="001C09A6">
        <w:rPr>
          <w:sz w:val="22"/>
          <w:szCs w:val="22"/>
        </w:rPr>
        <w:t xml:space="preserve">c) Türk ceza kanunun kabulü    </w:t>
      </w:r>
      <w:r w:rsidR="00131E46" w:rsidRPr="001C09A6">
        <w:rPr>
          <w:sz w:val="22"/>
          <w:szCs w:val="22"/>
        </w:rPr>
        <w:t xml:space="preserve">       </w:t>
      </w:r>
      <w:r w:rsidRPr="001C09A6">
        <w:rPr>
          <w:sz w:val="22"/>
          <w:szCs w:val="22"/>
        </w:rPr>
        <w:t xml:space="preserve"> d) Anayasanın kabulü</w:t>
      </w:r>
    </w:p>
    <w:p w:rsidR="00402869" w:rsidRPr="00711189" w:rsidRDefault="00402869" w:rsidP="00FB1C81">
      <w:pPr>
        <w:pStyle w:val="Gvdemetni1"/>
        <w:shd w:val="clear" w:color="auto" w:fill="auto"/>
        <w:spacing w:before="0" w:after="0" w:line="210" w:lineRule="exact"/>
        <w:ind w:left="120"/>
        <w:jc w:val="both"/>
        <w:rPr>
          <w:b w:val="0"/>
        </w:rPr>
      </w:pPr>
      <w:r w:rsidRPr="00711189">
        <w:rPr>
          <w:rStyle w:val="Gvdemetni5"/>
          <w:b/>
          <w:bCs/>
          <w:color w:val="000000"/>
        </w:rPr>
        <w:t xml:space="preserve">29-Aşağıdakilerden </w:t>
      </w:r>
      <w:r w:rsidR="00F01FCD" w:rsidRPr="00711189">
        <w:rPr>
          <w:rStyle w:val="Gvdemetni0"/>
          <w:b/>
          <w:color w:val="000000"/>
        </w:rPr>
        <w:t>hangisi Devlet memurların</w:t>
      </w:r>
      <w:r w:rsidRPr="00711189">
        <w:rPr>
          <w:rStyle w:val="Gvdemetni0"/>
          <w:b/>
          <w:color w:val="000000"/>
        </w:rPr>
        <w:t>a tanınan izinlerden değildir?</w:t>
      </w:r>
    </w:p>
    <w:p w:rsidR="00402869" w:rsidRDefault="00402869" w:rsidP="00FB1C81">
      <w:pPr>
        <w:pStyle w:val="Gvdemetni21"/>
        <w:shd w:val="clear" w:color="auto" w:fill="auto"/>
        <w:tabs>
          <w:tab w:val="left" w:pos="2270"/>
          <w:tab w:val="right" w:pos="5040"/>
          <w:tab w:val="left" w:pos="5245"/>
        </w:tabs>
        <w:spacing w:before="0" w:after="326" w:line="220" w:lineRule="exact"/>
      </w:pPr>
      <w:r>
        <w:rPr>
          <w:rStyle w:val="Gvdemetni23"/>
          <w:color w:val="000000"/>
        </w:rPr>
        <w:t xml:space="preserve">a) </w:t>
      </w:r>
      <w:r>
        <w:rPr>
          <w:rStyle w:val="Gvdemetni20"/>
          <w:color w:val="000000"/>
        </w:rPr>
        <w:t xml:space="preserve">Seyahat </w:t>
      </w:r>
      <w:r>
        <w:rPr>
          <w:rStyle w:val="Gvdemetni25"/>
          <w:color w:val="000000"/>
        </w:rPr>
        <w:t>izni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 xml:space="preserve">b) </w:t>
      </w:r>
      <w:r>
        <w:rPr>
          <w:rStyle w:val="Gvdemetni25"/>
          <w:color w:val="000000"/>
        </w:rPr>
        <w:t xml:space="preserve">Mazeret </w:t>
      </w:r>
      <w:r>
        <w:rPr>
          <w:rStyle w:val="Gvdemetni24"/>
          <w:color w:val="000000"/>
        </w:rPr>
        <w:t xml:space="preserve">izni           </w:t>
      </w:r>
      <w:r w:rsidR="00F01FCD">
        <w:rPr>
          <w:rStyle w:val="Gvdemetni24"/>
          <w:color w:val="000000"/>
        </w:rPr>
        <w:t xml:space="preserve"> </w:t>
      </w:r>
      <w:r>
        <w:rPr>
          <w:rStyle w:val="Gvdemetni24"/>
          <w:color w:val="000000"/>
        </w:rPr>
        <w:t xml:space="preserve"> </w:t>
      </w:r>
      <w:r>
        <w:rPr>
          <w:rStyle w:val="Gvdemetni25"/>
          <w:color w:val="000000"/>
        </w:rPr>
        <w:t>c)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Hastalık izni           d) Aylıksız izin</w:t>
      </w:r>
    </w:p>
    <w:p w:rsidR="00402869" w:rsidRPr="00711189" w:rsidRDefault="00F01FCD" w:rsidP="00FB1C81">
      <w:pPr>
        <w:pStyle w:val="Gvdemetni1"/>
        <w:shd w:val="clear" w:color="auto" w:fill="auto"/>
        <w:spacing w:before="0" w:after="0" w:line="210" w:lineRule="exact"/>
        <w:ind w:left="120"/>
        <w:jc w:val="both"/>
        <w:rPr>
          <w:b w:val="0"/>
        </w:rPr>
      </w:pPr>
      <w:r w:rsidRPr="00711189">
        <w:rPr>
          <w:rStyle w:val="Gvdemetni4"/>
          <w:b/>
          <w:bCs/>
          <w:color w:val="000000"/>
        </w:rPr>
        <w:t>30</w:t>
      </w:r>
      <w:r w:rsidR="00402869" w:rsidRPr="00711189">
        <w:rPr>
          <w:rStyle w:val="Gvdemetni4"/>
          <w:b/>
          <w:bCs/>
          <w:color w:val="000000"/>
        </w:rPr>
        <w:t xml:space="preserve">- </w:t>
      </w:r>
      <w:r w:rsidR="00402869" w:rsidRPr="00711189">
        <w:rPr>
          <w:rStyle w:val="Gvdemetni5"/>
          <w:b/>
          <w:bCs/>
          <w:color w:val="000000"/>
        </w:rPr>
        <w:t xml:space="preserve">Devlet </w:t>
      </w:r>
      <w:r w:rsidR="00402869" w:rsidRPr="00711189">
        <w:rPr>
          <w:rStyle w:val="Gvdemetni0"/>
          <w:b/>
          <w:color w:val="000000"/>
        </w:rPr>
        <w:t xml:space="preserve">memurlarının uyarma ve kınama cezalarına karşı </w:t>
      </w:r>
      <w:r w:rsidR="00402869" w:rsidRPr="00711189">
        <w:rPr>
          <w:rStyle w:val="Gvdemetni"/>
          <w:b/>
          <w:color w:val="000000"/>
        </w:rPr>
        <w:t xml:space="preserve">idari </w:t>
      </w:r>
      <w:r w:rsidR="00402869" w:rsidRPr="00711189">
        <w:rPr>
          <w:rStyle w:val="Gvdemetni0"/>
          <w:b/>
          <w:color w:val="000000"/>
        </w:rPr>
        <w:t>yoldan itiraz süresi kaç gündür?</w:t>
      </w:r>
    </w:p>
    <w:p w:rsidR="00402869" w:rsidRDefault="00402869" w:rsidP="00FB1C81">
      <w:pPr>
        <w:pStyle w:val="Gvdemetni21"/>
        <w:shd w:val="clear" w:color="auto" w:fill="auto"/>
        <w:tabs>
          <w:tab w:val="right" w:pos="2149"/>
          <w:tab w:val="left" w:pos="3830"/>
          <w:tab w:val="left" w:pos="5654"/>
        </w:tabs>
        <w:spacing w:before="0" w:after="256" w:line="220" w:lineRule="exact"/>
        <w:ind w:left="120"/>
      </w:pPr>
      <w:r>
        <w:rPr>
          <w:rStyle w:val="Gvdemetni20"/>
          <w:color w:val="000000"/>
        </w:rPr>
        <w:t>a) 3</w:t>
      </w:r>
      <w:r>
        <w:rPr>
          <w:rStyle w:val="Gvdemetni20"/>
          <w:color w:val="000000"/>
        </w:rPr>
        <w:tab/>
      </w:r>
      <w:r>
        <w:rPr>
          <w:rStyle w:val="Gvdemetni25"/>
          <w:color w:val="000000"/>
        </w:rPr>
        <w:t>b)5</w:t>
      </w:r>
      <w:r>
        <w:rPr>
          <w:rStyle w:val="Gvdemetni25"/>
          <w:color w:val="000000"/>
        </w:rPr>
        <w:tab/>
        <w:t>c)7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 9</w:t>
      </w:r>
    </w:p>
    <w:p w:rsidR="00402869" w:rsidRPr="00402869" w:rsidRDefault="00F01FCD" w:rsidP="00FB1C81">
      <w:pPr>
        <w:pStyle w:val="Gvdemetni1"/>
        <w:shd w:val="clear" w:color="auto" w:fill="auto"/>
        <w:spacing w:before="0" w:after="0" w:line="278" w:lineRule="exact"/>
        <w:ind w:left="120" w:right="220"/>
        <w:jc w:val="both"/>
      </w:pPr>
      <w:r>
        <w:rPr>
          <w:rStyle w:val="Gvdemetni5"/>
          <w:b/>
          <w:bCs/>
          <w:color w:val="000000"/>
        </w:rPr>
        <w:t>31</w:t>
      </w:r>
      <w:r w:rsidR="00402869">
        <w:rPr>
          <w:rStyle w:val="Gvdemetni5"/>
          <w:b/>
          <w:bCs/>
          <w:color w:val="000000"/>
        </w:rPr>
        <w:t xml:space="preserve">- Aşağıdaki </w:t>
      </w:r>
      <w:r w:rsidR="00402869" w:rsidRPr="00711189">
        <w:rPr>
          <w:rStyle w:val="Gvdemetni0"/>
          <w:b/>
          <w:color w:val="000000"/>
        </w:rPr>
        <w:t>seçeneklerden hangisi memurlar hakkında uyarma cezasını gerektiren fiil ve hallerden</w:t>
      </w:r>
      <w:r w:rsidR="00402869" w:rsidRPr="00402869">
        <w:rPr>
          <w:rStyle w:val="Gvdemetni0"/>
          <w:color w:val="000000"/>
        </w:rPr>
        <w:t xml:space="preserve"> </w:t>
      </w:r>
      <w:r w:rsidR="00402869" w:rsidRPr="00402869">
        <w:rPr>
          <w:rStyle w:val="Gvdemetni4"/>
          <w:b/>
          <w:bCs/>
          <w:color w:val="000000"/>
        </w:rPr>
        <w:t>biridir?</w:t>
      </w:r>
    </w:p>
    <w:p w:rsidR="00402869" w:rsidRDefault="00F01FCD" w:rsidP="00F01FCD">
      <w:pPr>
        <w:pStyle w:val="Gvdemetni21"/>
        <w:shd w:val="clear" w:color="auto" w:fill="auto"/>
        <w:spacing w:before="0" w:line="278" w:lineRule="exact"/>
        <w:ind w:left="120"/>
      </w:pPr>
      <w:r>
        <w:rPr>
          <w:rStyle w:val="Gvdemetni25"/>
          <w:color w:val="000000"/>
        </w:rPr>
        <w:t xml:space="preserve">a)  </w:t>
      </w:r>
      <w:r w:rsidR="00402869">
        <w:rPr>
          <w:rStyle w:val="Gvdemetni25"/>
          <w:color w:val="000000"/>
        </w:rPr>
        <w:t xml:space="preserve">Özürsüz veya izinsiz </w:t>
      </w:r>
      <w:r w:rsidR="00402869">
        <w:rPr>
          <w:rStyle w:val="Gvdemetni24"/>
          <w:color w:val="000000"/>
        </w:rPr>
        <w:t>olarak göreve geç gelmek, erken ayrılmak, görev mahallini terk etmek</w:t>
      </w:r>
    </w:p>
    <w:p w:rsidR="00402869" w:rsidRDefault="00F01FCD" w:rsidP="00F01FCD">
      <w:pPr>
        <w:pStyle w:val="Gvdemetni21"/>
        <w:shd w:val="clear" w:color="auto" w:fill="auto"/>
        <w:spacing w:before="0" w:line="278" w:lineRule="exact"/>
        <w:ind w:left="120"/>
      </w:pPr>
      <w:r>
        <w:rPr>
          <w:rStyle w:val="Gvdemetni25"/>
          <w:color w:val="000000"/>
        </w:rPr>
        <w:t xml:space="preserve">b)  </w:t>
      </w:r>
      <w:r w:rsidR="00402869">
        <w:rPr>
          <w:rStyle w:val="Gvdemetni25"/>
          <w:color w:val="000000"/>
        </w:rPr>
        <w:t xml:space="preserve">Görev sırasında </w:t>
      </w:r>
      <w:r w:rsidR="00402869">
        <w:rPr>
          <w:rStyle w:val="Gvdemetni24"/>
          <w:color w:val="000000"/>
        </w:rPr>
        <w:t>amire hal ve hareketiyle saygısız davranmak</w:t>
      </w:r>
    </w:p>
    <w:p w:rsidR="00402869" w:rsidRDefault="00F01FCD" w:rsidP="00F01FCD">
      <w:pPr>
        <w:pStyle w:val="Gvdemetni21"/>
        <w:shd w:val="clear" w:color="auto" w:fill="auto"/>
        <w:spacing w:before="0" w:line="278" w:lineRule="exact"/>
        <w:ind w:left="120"/>
      </w:pPr>
      <w:r>
        <w:rPr>
          <w:rStyle w:val="Gvdemetni20"/>
          <w:color w:val="000000"/>
        </w:rPr>
        <w:t xml:space="preserve">c)  </w:t>
      </w:r>
      <w:r w:rsidR="00402869">
        <w:rPr>
          <w:rStyle w:val="Gvdemetni20"/>
          <w:color w:val="000000"/>
        </w:rPr>
        <w:t xml:space="preserve">Verilen </w:t>
      </w:r>
      <w:r w:rsidR="00402869">
        <w:rPr>
          <w:rStyle w:val="Gvdemetni25"/>
          <w:color w:val="000000"/>
        </w:rPr>
        <w:t xml:space="preserve">emirlere </w:t>
      </w:r>
      <w:r w:rsidR="00402869">
        <w:rPr>
          <w:rStyle w:val="Gvdemetni24"/>
          <w:color w:val="000000"/>
        </w:rPr>
        <w:t xml:space="preserve">itiraz </w:t>
      </w:r>
      <w:r w:rsidR="00402869">
        <w:rPr>
          <w:rStyle w:val="Gvdemetni25"/>
          <w:color w:val="000000"/>
        </w:rPr>
        <w:t>etmek</w:t>
      </w:r>
    </w:p>
    <w:p w:rsidR="00402869" w:rsidRDefault="00F01FCD" w:rsidP="00F01FCD">
      <w:pPr>
        <w:pStyle w:val="Gvdemetni21"/>
        <w:shd w:val="clear" w:color="auto" w:fill="auto"/>
        <w:spacing w:before="0" w:after="316" w:line="220" w:lineRule="exact"/>
        <w:ind w:left="120"/>
      </w:pPr>
      <w:r>
        <w:rPr>
          <w:rStyle w:val="Gvdemetni20"/>
          <w:color w:val="000000"/>
        </w:rPr>
        <w:t xml:space="preserve">d)  </w:t>
      </w:r>
      <w:r w:rsidR="00402869">
        <w:rPr>
          <w:rStyle w:val="Gvdemetni20"/>
          <w:color w:val="000000"/>
        </w:rPr>
        <w:t xml:space="preserve">Görev </w:t>
      </w:r>
      <w:r w:rsidR="00402869">
        <w:rPr>
          <w:rStyle w:val="Gvdemetni25"/>
          <w:color w:val="000000"/>
        </w:rPr>
        <w:t xml:space="preserve">sırasında amirine </w:t>
      </w:r>
      <w:r w:rsidR="00402869">
        <w:rPr>
          <w:rStyle w:val="Gvdemetni24"/>
          <w:color w:val="000000"/>
        </w:rPr>
        <w:t>sözle saygısızlık etmek</w:t>
      </w:r>
    </w:p>
    <w:p w:rsidR="00402869" w:rsidRPr="00402869" w:rsidRDefault="00F01FCD" w:rsidP="00F01FCD">
      <w:pPr>
        <w:pStyle w:val="Gvdemetni1"/>
        <w:shd w:val="clear" w:color="auto" w:fill="auto"/>
        <w:spacing w:before="0" w:after="0" w:line="210" w:lineRule="exact"/>
        <w:jc w:val="both"/>
      </w:pPr>
      <w:r>
        <w:rPr>
          <w:rStyle w:val="Gvdemetni5"/>
          <w:b/>
          <w:bCs/>
          <w:color w:val="000000"/>
        </w:rPr>
        <w:t xml:space="preserve">  32</w:t>
      </w:r>
      <w:r w:rsidR="00402869">
        <w:rPr>
          <w:rStyle w:val="Gvdemetni5"/>
          <w:b/>
          <w:bCs/>
          <w:color w:val="000000"/>
        </w:rPr>
        <w:t>- Memurlara ödenen aylık</w:t>
      </w:r>
      <w:r w:rsidR="00402869" w:rsidRPr="00631656">
        <w:rPr>
          <w:rStyle w:val="Gvdemetni5"/>
          <w:b/>
          <w:bCs/>
          <w:color w:val="000000"/>
        </w:rPr>
        <w:t xml:space="preserve">, </w:t>
      </w:r>
      <w:r w:rsidRPr="00631656">
        <w:rPr>
          <w:rStyle w:val="Gvdemetni0"/>
          <w:b/>
          <w:color w:val="000000"/>
        </w:rPr>
        <w:t xml:space="preserve">hangi hallerde </w:t>
      </w:r>
      <w:r w:rsidR="00402869" w:rsidRPr="00631656">
        <w:rPr>
          <w:rStyle w:val="Gvdemetni0"/>
          <w:b/>
          <w:color w:val="000000"/>
        </w:rPr>
        <w:t>geri alınmaz?</w:t>
      </w:r>
    </w:p>
    <w:p w:rsidR="00402869" w:rsidRDefault="00402869" w:rsidP="00FB1C81">
      <w:pPr>
        <w:pStyle w:val="Gvdemetni21"/>
        <w:shd w:val="clear" w:color="auto" w:fill="auto"/>
        <w:tabs>
          <w:tab w:val="left" w:pos="3566"/>
          <w:tab w:val="right" w:pos="6192"/>
          <w:tab w:val="left" w:pos="6397"/>
          <w:tab w:val="right" w:pos="8683"/>
          <w:tab w:val="center" w:pos="9259"/>
          <w:tab w:val="center" w:pos="10075"/>
        </w:tabs>
        <w:spacing w:before="0" w:after="245" w:line="220" w:lineRule="exact"/>
        <w:ind w:left="120"/>
      </w:pPr>
      <w:r>
        <w:rPr>
          <w:rStyle w:val="Gvdemetni20"/>
          <w:color w:val="000000"/>
        </w:rPr>
        <w:t>a) İsti</w:t>
      </w:r>
      <w:r>
        <w:rPr>
          <w:rStyle w:val="Gvdemetni25"/>
          <w:color w:val="000000"/>
        </w:rPr>
        <w:t>fa-memurluktan çıkarma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 Ölüm-istifa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>c)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Emeklilik-ölüm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Emeklilik-</w:t>
      </w:r>
      <w:r>
        <w:rPr>
          <w:rStyle w:val="Gvdemetni24"/>
          <w:color w:val="000000"/>
        </w:rPr>
        <w:tab/>
        <w:t>istifa</w:t>
      </w:r>
    </w:p>
    <w:p w:rsidR="00402869" w:rsidRPr="00402869" w:rsidRDefault="00F01FCD" w:rsidP="00FB1C81">
      <w:pPr>
        <w:pStyle w:val="Gvdemetni1"/>
        <w:shd w:val="clear" w:color="auto" w:fill="auto"/>
        <w:spacing w:before="0" w:after="0" w:line="293" w:lineRule="exact"/>
        <w:ind w:left="120" w:right="460"/>
        <w:jc w:val="both"/>
      </w:pPr>
      <w:r>
        <w:rPr>
          <w:rStyle w:val="Gvdemetni4"/>
          <w:b/>
          <w:bCs/>
          <w:color w:val="000000"/>
        </w:rPr>
        <w:t>33</w:t>
      </w:r>
      <w:r w:rsidR="00402869">
        <w:rPr>
          <w:rStyle w:val="Gvdemetni4"/>
          <w:b/>
          <w:bCs/>
          <w:color w:val="000000"/>
        </w:rPr>
        <w:t>-</w:t>
      </w:r>
      <w:r w:rsidR="00402869">
        <w:rPr>
          <w:rStyle w:val="Gvdemetni5"/>
          <w:b/>
          <w:bCs/>
          <w:color w:val="000000"/>
        </w:rPr>
        <w:t xml:space="preserve">Bir görev </w:t>
      </w:r>
      <w:r w:rsidR="00402869" w:rsidRPr="00711189">
        <w:rPr>
          <w:rStyle w:val="Gvdemetni0"/>
          <w:b/>
          <w:color w:val="000000"/>
        </w:rPr>
        <w:t>atanan Devlet memurlarından, yasal süre içinde görevine başlamayanlar kaç yıl süre</w:t>
      </w:r>
      <w:r w:rsidR="00402869">
        <w:rPr>
          <w:rStyle w:val="Gvdemetni0"/>
          <w:color w:val="000000"/>
        </w:rPr>
        <w:t xml:space="preserve"> </w:t>
      </w:r>
      <w:r w:rsidR="00402869">
        <w:rPr>
          <w:rStyle w:val="Gvdemetni5"/>
          <w:b/>
          <w:bCs/>
          <w:color w:val="000000"/>
        </w:rPr>
        <w:t xml:space="preserve">ile memurluğa tekrar </w:t>
      </w:r>
      <w:r w:rsidR="00402869" w:rsidRPr="00711189">
        <w:rPr>
          <w:rStyle w:val="Gvdemetni0"/>
          <w:b/>
          <w:color w:val="000000"/>
        </w:rPr>
        <w:t>alınmazlar?</w:t>
      </w:r>
    </w:p>
    <w:p w:rsidR="00402869" w:rsidRPr="00711189" w:rsidRDefault="00402869" w:rsidP="00FB1C81">
      <w:pPr>
        <w:pStyle w:val="Gvdemetni21"/>
        <w:shd w:val="clear" w:color="auto" w:fill="auto"/>
        <w:tabs>
          <w:tab w:val="right" w:pos="2149"/>
          <w:tab w:val="center" w:pos="3696"/>
          <w:tab w:val="left" w:pos="5293"/>
        </w:tabs>
        <w:spacing w:before="0" w:after="306" w:line="293" w:lineRule="exact"/>
        <w:ind w:left="120"/>
      </w:pPr>
      <w:r>
        <w:rPr>
          <w:rStyle w:val="Gvdemetni25"/>
          <w:color w:val="000000"/>
        </w:rPr>
        <w:t>a)1</w:t>
      </w:r>
      <w:r>
        <w:rPr>
          <w:rStyle w:val="Gvdemetni25"/>
          <w:color w:val="000000"/>
        </w:rPr>
        <w:tab/>
      </w:r>
      <w:r w:rsidRPr="00711189">
        <w:rPr>
          <w:rStyle w:val="Gvdemetni24"/>
          <w:color w:val="000000"/>
        </w:rPr>
        <w:t>b)2</w:t>
      </w:r>
      <w:r w:rsidRPr="00711189">
        <w:rPr>
          <w:rStyle w:val="Gvdemetni24"/>
          <w:color w:val="000000"/>
        </w:rPr>
        <w:tab/>
        <w:t>c)3</w:t>
      </w:r>
      <w:r w:rsidRPr="00711189">
        <w:rPr>
          <w:rStyle w:val="Gvdemetni24"/>
          <w:color w:val="000000"/>
        </w:rPr>
        <w:tab/>
        <w:t>d) 4</w:t>
      </w:r>
    </w:p>
    <w:p w:rsidR="00402869" w:rsidRPr="00711189" w:rsidRDefault="00F01FCD" w:rsidP="00FB1C81">
      <w:pPr>
        <w:pStyle w:val="Gvdemetni1"/>
        <w:shd w:val="clear" w:color="auto" w:fill="auto"/>
        <w:spacing w:before="0" w:after="0" w:line="210" w:lineRule="exact"/>
        <w:ind w:left="120"/>
        <w:jc w:val="both"/>
        <w:rPr>
          <w:b w:val="0"/>
        </w:rPr>
      </w:pPr>
      <w:r w:rsidRPr="00711189">
        <w:rPr>
          <w:rStyle w:val="Gvdemetni5"/>
          <w:b/>
          <w:bCs/>
          <w:color w:val="000000"/>
        </w:rPr>
        <w:t>34</w:t>
      </w:r>
      <w:r w:rsidR="00402869" w:rsidRPr="00711189">
        <w:rPr>
          <w:rStyle w:val="Gvdemetni5"/>
          <w:b/>
          <w:bCs/>
          <w:color w:val="000000"/>
        </w:rPr>
        <w:t xml:space="preserve">- 657 sayılı </w:t>
      </w:r>
      <w:r w:rsidR="00402869" w:rsidRPr="00711189">
        <w:rPr>
          <w:rStyle w:val="Gvdemetni0"/>
          <w:b/>
          <w:color w:val="000000"/>
        </w:rPr>
        <w:t>Kanun’da kaç çeşit istihdam şekli vardır?</w:t>
      </w:r>
    </w:p>
    <w:p w:rsidR="00402869" w:rsidRDefault="00402869" w:rsidP="00FB1C81">
      <w:pPr>
        <w:pStyle w:val="Gvdemetni21"/>
        <w:shd w:val="clear" w:color="auto" w:fill="auto"/>
        <w:tabs>
          <w:tab w:val="right" w:pos="3725"/>
          <w:tab w:val="left" w:pos="3802"/>
          <w:tab w:val="left" w:pos="5293"/>
          <w:tab w:val="left" w:pos="5352"/>
        </w:tabs>
        <w:spacing w:before="0" w:after="248" w:line="220" w:lineRule="exact"/>
        <w:ind w:left="12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 xml:space="preserve">3                        </w:t>
      </w:r>
      <w:r>
        <w:rPr>
          <w:rStyle w:val="Gvdemetni25"/>
          <w:color w:val="000000"/>
        </w:rPr>
        <w:t>b)4</w:t>
      </w:r>
      <w:r>
        <w:rPr>
          <w:rStyle w:val="Gvdemetni25"/>
          <w:color w:val="000000"/>
        </w:rPr>
        <w:tab/>
        <w:t>c)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5</w:t>
      </w:r>
      <w:r>
        <w:rPr>
          <w:rStyle w:val="Gvdemetni24"/>
          <w:color w:val="000000"/>
        </w:rPr>
        <w:tab/>
        <w:t>d) 2</w:t>
      </w:r>
    </w:p>
    <w:p w:rsidR="00086167" w:rsidRDefault="00086167" w:rsidP="00FB1C81">
      <w:pPr>
        <w:pStyle w:val="Gvdemetni1"/>
        <w:shd w:val="clear" w:color="auto" w:fill="auto"/>
        <w:spacing w:before="0" w:after="0" w:line="283" w:lineRule="exact"/>
        <w:ind w:left="120"/>
        <w:jc w:val="both"/>
        <w:rPr>
          <w:rStyle w:val="Gvdemetni5"/>
          <w:b/>
          <w:bCs/>
          <w:color w:val="000000"/>
        </w:rPr>
      </w:pPr>
    </w:p>
    <w:p w:rsidR="00402869" w:rsidRPr="00402869" w:rsidRDefault="00F01FCD" w:rsidP="00FB1C81">
      <w:pPr>
        <w:pStyle w:val="Gvdemetni1"/>
        <w:shd w:val="clear" w:color="auto" w:fill="auto"/>
        <w:spacing w:before="0" w:after="0" w:line="283" w:lineRule="exact"/>
        <w:ind w:left="120"/>
        <w:jc w:val="both"/>
      </w:pPr>
      <w:r>
        <w:rPr>
          <w:rStyle w:val="Gvdemetni5"/>
          <w:b/>
          <w:bCs/>
          <w:color w:val="000000"/>
        </w:rPr>
        <w:t>35</w:t>
      </w:r>
      <w:r w:rsidR="00086167" w:rsidRPr="00086167">
        <w:rPr>
          <w:rStyle w:val="Gvdemetni5"/>
          <w:b/>
          <w:bCs/>
          <w:color w:val="000000"/>
        </w:rPr>
        <w:t>-</w:t>
      </w:r>
      <w:r w:rsidR="00402869">
        <w:rPr>
          <w:rStyle w:val="Gvdemetni5"/>
          <w:b/>
          <w:bCs/>
          <w:color w:val="000000"/>
        </w:rPr>
        <w:t xml:space="preserve">Aday memurlara </w:t>
      </w:r>
      <w:r w:rsidR="00402869" w:rsidRPr="00711189">
        <w:rPr>
          <w:rStyle w:val="Gvdemetni0"/>
          <w:b/>
          <w:color w:val="000000"/>
        </w:rPr>
        <w:t>kademe ilerlemesi ne kadar süre ile uygulanmaz?</w:t>
      </w:r>
    </w:p>
    <w:p w:rsidR="00402869" w:rsidRDefault="00402869" w:rsidP="00FB1C81">
      <w:pPr>
        <w:pStyle w:val="Gvdemetni21"/>
        <w:shd w:val="clear" w:color="auto" w:fill="auto"/>
        <w:tabs>
          <w:tab w:val="left" w:pos="4970"/>
        </w:tabs>
        <w:spacing w:before="0"/>
        <w:ind w:left="120"/>
      </w:pPr>
      <w:r>
        <w:rPr>
          <w:rStyle w:val="Gvdemetni25"/>
          <w:color w:val="000000"/>
        </w:rPr>
        <w:t>a) Bir yılını dolduruncaya kadar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 İki yılını dolduruncaya kadar</w:t>
      </w:r>
    </w:p>
    <w:p w:rsidR="00402869" w:rsidRDefault="00402869" w:rsidP="00FB1C81">
      <w:pPr>
        <w:pStyle w:val="Gvdemetni21"/>
        <w:shd w:val="clear" w:color="auto" w:fill="auto"/>
        <w:tabs>
          <w:tab w:val="left" w:pos="4970"/>
        </w:tabs>
        <w:spacing w:before="0" w:after="244"/>
        <w:ind w:left="120"/>
      </w:pPr>
      <w:r>
        <w:rPr>
          <w:rStyle w:val="Gvdemetni25"/>
          <w:color w:val="000000"/>
        </w:rPr>
        <w:t xml:space="preserve">c) </w:t>
      </w:r>
      <w:r>
        <w:rPr>
          <w:rStyle w:val="Gvdemetni20"/>
          <w:color w:val="000000"/>
        </w:rPr>
        <w:t xml:space="preserve">Asaleti </w:t>
      </w:r>
      <w:r>
        <w:rPr>
          <w:rStyle w:val="Gvdemetni25"/>
          <w:color w:val="000000"/>
        </w:rPr>
        <w:t xml:space="preserve">tasdik </w:t>
      </w:r>
      <w:r>
        <w:rPr>
          <w:rStyle w:val="Gvdemetni24"/>
          <w:color w:val="000000"/>
        </w:rPr>
        <w:t xml:space="preserve">edilinceye </w:t>
      </w:r>
      <w:r>
        <w:rPr>
          <w:rStyle w:val="Gvdemetni25"/>
          <w:color w:val="000000"/>
        </w:rPr>
        <w:t>kadar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 Hiçbiri</w:t>
      </w:r>
    </w:p>
    <w:p w:rsidR="00086167" w:rsidRDefault="00086167" w:rsidP="00FB1C81">
      <w:pPr>
        <w:pStyle w:val="Gvdemetni1"/>
        <w:shd w:val="clear" w:color="auto" w:fill="auto"/>
        <w:spacing w:before="0" w:after="0" w:line="278" w:lineRule="exact"/>
        <w:ind w:left="120"/>
        <w:jc w:val="both"/>
        <w:rPr>
          <w:rStyle w:val="Gvdemetni4"/>
          <w:b/>
          <w:bCs/>
          <w:color w:val="000000"/>
        </w:rPr>
      </w:pPr>
    </w:p>
    <w:p w:rsidR="00402869" w:rsidRPr="00402869" w:rsidRDefault="00F01FCD" w:rsidP="00F01FCD">
      <w:pPr>
        <w:pStyle w:val="Gvdemetni1"/>
        <w:shd w:val="clear" w:color="auto" w:fill="auto"/>
        <w:spacing w:before="0" w:after="0" w:line="278" w:lineRule="exact"/>
        <w:jc w:val="both"/>
      </w:pPr>
      <w:r>
        <w:rPr>
          <w:rStyle w:val="Gvdemetni4"/>
          <w:b/>
          <w:bCs/>
          <w:color w:val="000000"/>
        </w:rPr>
        <w:t xml:space="preserve">  36</w:t>
      </w:r>
      <w:r w:rsidR="00402869">
        <w:rPr>
          <w:rStyle w:val="Gvdemetni4"/>
          <w:b/>
          <w:bCs/>
          <w:color w:val="000000"/>
        </w:rPr>
        <w:t xml:space="preserve">- </w:t>
      </w:r>
      <w:r w:rsidR="00402869">
        <w:rPr>
          <w:rStyle w:val="Gvdemetni5"/>
          <w:b/>
          <w:bCs/>
          <w:color w:val="000000"/>
        </w:rPr>
        <w:t xml:space="preserve">Devlet </w:t>
      </w:r>
      <w:r w:rsidR="00402869" w:rsidRPr="00711189">
        <w:rPr>
          <w:rStyle w:val="Gvdemetni0"/>
          <w:b/>
          <w:color w:val="000000"/>
        </w:rPr>
        <w:t>memurunun çocuğu için aile yardımı ödeneği hangi hallerde ödenir?</w:t>
      </w:r>
    </w:p>
    <w:p w:rsidR="00402869" w:rsidRDefault="00F01FCD" w:rsidP="00F01FCD">
      <w:pPr>
        <w:pStyle w:val="Gvdemetni21"/>
        <w:shd w:val="clear" w:color="auto" w:fill="auto"/>
        <w:spacing w:before="0" w:line="278" w:lineRule="exact"/>
        <w:ind w:left="120"/>
      </w:pPr>
      <w:r>
        <w:rPr>
          <w:rStyle w:val="Gvdemetni25"/>
          <w:color w:val="000000"/>
        </w:rPr>
        <w:t xml:space="preserve">a)  </w:t>
      </w:r>
      <w:r w:rsidR="00402869">
        <w:rPr>
          <w:rStyle w:val="Gvdemetni25"/>
          <w:color w:val="000000"/>
        </w:rPr>
        <w:t xml:space="preserve">Çocuğun 25 yaşını </w:t>
      </w:r>
      <w:r w:rsidR="00402869">
        <w:rPr>
          <w:rStyle w:val="Gvdemetni24"/>
          <w:color w:val="000000"/>
        </w:rPr>
        <w:t>geçmemesi halinde</w:t>
      </w:r>
    </w:p>
    <w:p w:rsidR="00402869" w:rsidRDefault="00F01FCD" w:rsidP="00F01FCD">
      <w:pPr>
        <w:pStyle w:val="Gvdemetni21"/>
        <w:shd w:val="clear" w:color="auto" w:fill="auto"/>
        <w:spacing w:before="0" w:line="278" w:lineRule="exact"/>
        <w:ind w:left="120"/>
      </w:pPr>
      <w:r>
        <w:rPr>
          <w:rStyle w:val="Gvdemetni25"/>
          <w:color w:val="000000"/>
        </w:rPr>
        <w:t xml:space="preserve">b)  </w:t>
      </w:r>
      <w:r w:rsidR="00402869">
        <w:rPr>
          <w:rStyle w:val="Gvdemetni25"/>
          <w:color w:val="000000"/>
        </w:rPr>
        <w:t xml:space="preserve">Çocuğun evlenmesi </w:t>
      </w:r>
      <w:r w:rsidR="00402869">
        <w:rPr>
          <w:rStyle w:val="Gvdemetni24"/>
          <w:color w:val="000000"/>
        </w:rPr>
        <w:t>halinde</w:t>
      </w:r>
    </w:p>
    <w:p w:rsidR="00402869" w:rsidRDefault="00F01FCD" w:rsidP="00F01FCD">
      <w:pPr>
        <w:pStyle w:val="Gvdemetni21"/>
        <w:shd w:val="clear" w:color="auto" w:fill="auto"/>
        <w:spacing w:before="0" w:line="278" w:lineRule="exact"/>
        <w:ind w:left="120"/>
      </w:pPr>
      <w:r>
        <w:rPr>
          <w:rStyle w:val="Gvdemetni25"/>
          <w:color w:val="000000"/>
        </w:rPr>
        <w:t xml:space="preserve">c)  </w:t>
      </w:r>
      <w:r w:rsidR="00402869">
        <w:rPr>
          <w:rStyle w:val="Gvdemetni25"/>
          <w:color w:val="000000"/>
        </w:rPr>
        <w:t xml:space="preserve">Çocuğu Devlet tarafından </w:t>
      </w:r>
      <w:r w:rsidR="00402869">
        <w:rPr>
          <w:rStyle w:val="Gvdemetni24"/>
          <w:color w:val="000000"/>
        </w:rPr>
        <w:t>okutulması halinde</w:t>
      </w:r>
    </w:p>
    <w:p w:rsidR="00402869" w:rsidRDefault="00F01FCD" w:rsidP="00F01FCD">
      <w:pPr>
        <w:pStyle w:val="Gvdemetni21"/>
        <w:shd w:val="clear" w:color="auto" w:fill="auto"/>
        <w:spacing w:before="0" w:after="236" w:line="278" w:lineRule="exact"/>
        <w:ind w:left="120"/>
      </w:pPr>
      <w:r>
        <w:rPr>
          <w:rStyle w:val="Gvdemetni25"/>
          <w:color w:val="000000"/>
        </w:rPr>
        <w:t xml:space="preserve">d)  </w:t>
      </w:r>
      <w:r w:rsidR="00402869">
        <w:rPr>
          <w:rStyle w:val="Gvdemetni25"/>
          <w:color w:val="000000"/>
        </w:rPr>
        <w:t xml:space="preserve">Çocuğun herhangi bir </w:t>
      </w:r>
      <w:r w:rsidR="00402869">
        <w:rPr>
          <w:rStyle w:val="Gvdemetni24"/>
          <w:color w:val="000000"/>
        </w:rPr>
        <w:t xml:space="preserve">işte </w:t>
      </w:r>
      <w:r w:rsidR="00402869">
        <w:rPr>
          <w:rStyle w:val="Gvdemetni25"/>
          <w:color w:val="000000"/>
        </w:rPr>
        <w:t xml:space="preserve">menfaat </w:t>
      </w:r>
      <w:r w:rsidR="00402869">
        <w:rPr>
          <w:rStyle w:val="Gvdemetni24"/>
          <w:color w:val="000000"/>
        </w:rPr>
        <w:t>karşılığı çalışması halinde</w:t>
      </w:r>
    </w:p>
    <w:p w:rsidR="00086167" w:rsidRDefault="00086167" w:rsidP="00F01FCD">
      <w:pPr>
        <w:pStyle w:val="Gvdemetni1"/>
        <w:shd w:val="clear" w:color="auto" w:fill="auto"/>
        <w:spacing w:before="0" w:after="0" w:line="283" w:lineRule="exact"/>
        <w:ind w:left="120"/>
        <w:jc w:val="both"/>
        <w:rPr>
          <w:rStyle w:val="Gvdemetni4"/>
          <w:b/>
          <w:bCs/>
          <w:color w:val="000000"/>
        </w:rPr>
      </w:pPr>
    </w:p>
    <w:p w:rsidR="00086167" w:rsidRDefault="00086167" w:rsidP="00FB1C81">
      <w:pPr>
        <w:pStyle w:val="Gvdemetni1"/>
        <w:shd w:val="clear" w:color="auto" w:fill="auto"/>
        <w:spacing w:before="0" w:after="0" w:line="283" w:lineRule="exact"/>
        <w:ind w:left="120"/>
        <w:jc w:val="both"/>
        <w:rPr>
          <w:rStyle w:val="Gvdemetni4"/>
          <w:b/>
          <w:bCs/>
          <w:color w:val="000000"/>
        </w:rPr>
      </w:pPr>
    </w:p>
    <w:p w:rsidR="00086167" w:rsidRDefault="00086167" w:rsidP="00FB1C81">
      <w:pPr>
        <w:pStyle w:val="Gvdemetni1"/>
        <w:shd w:val="clear" w:color="auto" w:fill="auto"/>
        <w:spacing w:before="0" w:after="0" w:line="283" w:lineRule="exact"/>
        <w:ind w:left="120"/>
        <w:jc w:val="both"/>
        <w:rPr>
          <w:rStyle w:val="Gvdemetni4"/>
          <w:b/>
          <w:bCs/>
          <w:color w:val="000000"/>
        </w:rPr>
      </w:pPr>
    </w:p>
    <w:p w:rsidR="00402869" w:rsidRDefault="00F01FCD" w:rsidP="00FB1C81">
      <w:pPr>
        <w:pStyle w:val="Gvdemetni1"/>
        <w:shd w:val="clear" w:color="auto" w:fill="auto"/>
        <w:spacing w:before="0" w:after="0" w:line="283" w:lineRule="exact"/>
        <w:ind w:left="120"/>
        <w:jc w:val="both"/>
      </w:pPr>
      <w:r>
        <w:rPr>
          <w:rStyle w:val="Gvdemetni4"/>
          <w:b/>
          <w:bCs/>
          <w:color w:val="000000"/>
        </w:rPr>
        <w:t>37</w:t>
      </w:r>
      <w:r w:rsidR="00402869">
        <w:rPr>
          <w:rStyle w:val="Gvdemetni4"/>
          <w:b/>
          <w:bCs/>
          <w:color w:val="000000"/>
        </w:rPr>
        <w:t xml:space="preserve">- </w:t>
      </w:r>
      <w:r w:rsidR="00402869">
        <w:rPr>
          <w:rStyle w:val="Gvdemetni5"/>
          <w:b/>
          <w:bCs/>
          <w:color w:val="000000"/>
        </w:rPr>
        <w:t xml:space="preserve">Birey </w:t>
      </w:r>
      <w:r w:rsidR="00402869">
        <w:rPr>
          <w:rStyle w:val="Gvdemetni4"/>
          <w:b/>
          <w:bCs/>
          <w:color w:val="000000"/>
        </w:rPr>
        <w:t xml:space="preserve">iş </w:t>
      </w:r>
      <w:r w:rsidR="00402869" w:rsidRPr="00711189">
        <w:rPr>
          <w:rStyle w:val="Gvdemetni0"/>
          <w:b/>
          <w:color w:val="000000"/>
        </w:rPr>
        <w:t>yeri</w:t>
      </w:r>
      <w:r w:rsidR="001063D6">
        <w:rPr>
          <w:rStyle w:val="Gvdemetni0"/>
          <w:b/>
          <w:color w:val="000000"/>
        </w:rPr>
        <w:t>nde çalışırken aşağıdakilerden</w:t>
      </w:r>
      <w:r w:rsidR="00402869" w:rsidRPr="00711189">
        <w:rPr>
          <w:rStyle w:val="Gvdemetni0"/>
          <w:b/>
          <w:color w:val="000000"/>
        </w:rPr>
        <w:t xml:space="preserve"> hangisine önem vermelidir?</w:t>
      </w:r>
    </w:p>
    <w:p w:rsidR="00402869" w:rsidRDefault="00F01FCD" w:rsidP="00F01FCD">
      <w:pPr>
        <w:pStyle w:val="Gvdemetni21"/>
        <w:shd w:val="clear" w:color="auto" w:fill="auto"/>
        <w:spacing w:before="0"/>
        <w:ind w:left="120"/>
      </w:pPr>
      <w:r>
        <w:rPr>
          <w:rStyle w:val="Gvdemetni25"/>
          <w:color w:val="000000"/>
        </w:rPr>
        <w:t xml:space="preserve">a)  </w:t>
      </w:r>
      <w:r w:rsidR="00402869">
        <w:rPr>
          <w:rStyle w:val="Gvdemetni25"/>
          <w:color w:val="000000"/>
        </w:rPr>
        <w:t xml:space="preserve">Kendini fazla yormamaya </w:t>
      </w:r>
      <w:r w:rsidR="00402869">
        <w:rPr>
          <w:rStyle w:val="Gvdemetni24"/>
          <w:color w:val="000000"/>
        </w:rPr>
        <w:t>çalışmalıdır</w:t>
      </w:r>
    </w:p>
    <w:p w:rsidR="00402869" w:rsidRPr="004D3D0A" w:rsidRDefault="00F01FCD" w:rsidP="00F01FCD">
      <w:pPr>
        <w:pStyle w:val="Gvdemetni21"/>
        <w:shd w:val="clear" w:color="auto" w:fill="auto"/>
        <w:spacing w:before="0"/>
        <w:ind w:left="120" w:right="5720"/>
        <w:rPr>
          <w:rStyle w:val="Gvdemetni20"/>
        </w:rPr>
      </w:pPr>
      <w:r>
        <w:rPr>
          <w:rStyle w:val="Gvdemetni20"/>
          <w:color w:val="000000"/>
        </w:rPr>
        <w:t xml:space="preserve">b) </w:t>
      </w:r>
      <w:r w:rsidR="00402869">
        <w:rPr>
          <w:rStyle w:val="Gvdemetni20"/>
          <w:color w:val="000000"/>
        </w:rPr>
        <w:t xml:space="preserve">Kendi </w:t>
      </w:r>
      <w:r w:rsidR="00402869">
        <w:rPr>
          <w:rStyle w:val="Gvdemetni25"/>
          <w:color w:val="000000"/>
        </w:rPr>
        <w:t xml:space="preserve">çıkarlarını </w:t>
      </w:r>
      <w:r w:rsidR="00402869">
        <w:rPr>
          <w:rStyle w:val="Gvdemetni24"/>
          <w:color w:val="000000"/>
        </w:rPr>
        <w:t>ön planda</w:t>
      </w:r>
      <w:r>
        <w:rPr>
          <w:rStyle w:val="Gvdemetni24"/>
          <w:color w:val="000000"/>
        </w:rPr>
        <w:t xml:space="preserve"> tutulmalıdır</w:t>
      </w:r>
    </w:p>
    <w:p w:rsidR="00402869" w:rsidRDefault="00F01FCD" w:rsidP="00F01FCD">
      <w:pPr>
        <w:pStyle w:val="Gvdemetni21"/>
        <w:shd w:val="clear" w:color="auto" w:fill="auto"/>
        <w:spacing w:before="0"/>
        <w:ind w:left="120" w:right="5720"/>
      </w:pPr>
      <w:r>
        <w:rPr>
          <w:rStyle w:val="Gvdemetni20"/>
          <w:color w:val="000000"/>
        </w:rPr>
        <w:t xml:space="preserve">c)  </w:t>
      </w:r>
      <w:r w:rsidR="00402869">
        <w:rPr>
          <w:rStyle w:val="Gvdemetni20"/>
          <w:color w:val="000000"/>
        </w:rPr>
        <w:t xml:space="preserve">Saygılı </w:t>
      </w:r>
      <w:r w:rsidR="00402869">
        <w:rPr>
          <w:rStyle w:val="Gvdemetni25"/>
          <w:color w:val="000000"/>
        </w:rPr>
        <w:t>ve uyumlu insan ilişkileri</w:t>
      </w:r>
      <w:r>
        <w:rPr>
          <w:rStyle w:val="Gvdemetni25"/>
          <w:color w:val="000000"/>
        </w:rPr>
        <w:t xml:space="preserve"> </w:t>
      </w:r>
      <w:r w:rsidR="00402869">
        <w:rPr>
          <w:rStyle w:val="Gvdemetni25"/>
          <w:color w:val="000000"/>
        </w:rPr>
        <w:t xml:space="preserve"> </w:t>
      </w:r>
      <w:r w:rsidR="00402869">
        <w:rPr>
          <w:rStyle w:val="Gvdemetni24"/>
          <w:color w:val="000000"/>
        </w:rPr>
        <w:t>geliştirmelidir</w:t>
      </w:r>
    </w:p>
    <w:p w:rsidR="00402869" w:rsidRDefault="00402869" w:rsidP="00FB1C81">
      <w:pPr>
        <w:pStyle w:val="Gvdemetni21"/>
        <w:numPr>
          <w:ilvl w:val="0"/>
          <w:numId w:val="20"/>
        </w:numPr>
        <w:shd w:val="clear" w:color="auto" w:fill="auto"/>
        <w:tabs>
          <w:tab w:val="left" w:pos="502"/>
        </w:tabs>
        <w:spacing w:before="0" w:after="299"/>
        <w:ind w:left="120"/>
      </w:pPr>
      <w:r>
        <w:rPr>
          <w:rStyle w:val="Gvdemetni25"/>
          <w:color w:val="000000"/>
        </w:rPr>
        <w:t xml:space="preserve">Amirleri ile </w:t>
      </w:r>
      <w:r>
        <w:rPr>
          <w:rStyle w:val="Gvdemetni24"/>
          <w:color w:val="000000"/>
        </w:rPr>
        <w:t xml:space="preserve">olan </w:t>
      </w:r>
      <w:r>
        <w:rPr>
          <w:rStyle w:val="Gvdemetni25"/>
          <w:color w:val="000000"/>
        </w:rPr>
        <w:t xml:space="preserve">ilişkilere </w:t>
      </w:r>
      <w:r>
        <w:rPr>
          <w:rStyle w:val="Gvdemetni24"/>
          <w:color w:val="000000"/>
        </w:rPr>
        <w:t>daha çok önem vermelidir.</w:t>
      </w:r>
    </w:p>
    <w:p w:rsidR="00402869" w:rsidRPr="00711189" w:rsidRDefault="00F01FCD" w:rsidP="00FB1C81">
      <w:pPr>
        <w:pStyle w:val="Gvdemetni1"/>
        <w:shd w:val="clear" w:color="auto" w:fill="auto"/>
        <w:spacing w:before="0" w:after="0" w:line="210" w:lineRule="exact"/>
        <w:ind w:left="120"/>
        <w:jc w:val="both"/>
        <w:rPr>
          <w:rStyle w:val="Gvdemetni0"/>
          <w:b/>
          <w:color w:val="000000"/>
        </w:rPr>
      </w:pPr>
      <w:r>
        <w:rPr>
          <w:rStyle w:val="Gvdemetni4"/>
          <w:b/>
          <w:bCs/>
          <w:color w:val="000000"/>
        </w:rPr>
        <w:t>38</w:t>
      </w:r>
      <w:r w:rsidR="00402869">
        <w:rPr>
          <w:rStyle w:val="Gvdemetni4"/>
          <w:b/>
          <w:bCs/>
          <w:color w:val="000000"/>
        </w:rPr>
        <w:t xml:space="preserve">- </w:t>
      </w:r>
      <w:r w:rsidR="00402869" w:rsidRPr="00711189">
        <w:rPr>
          <w:rStyle w:val="Gvdemetni0"/>
          <w:b/>
          <w:color w:val="000000"/>
        </w:rPr>
        <w:t xml:space="preserve">Aşağıdakilerden hangisi yer değiştirme sureti ile atanma </w:t>
      </w:r>
      <w:r w:rsidR="00402869" w:rsidRPr="00711189">
        <w:rPr>
          <w:rStyle w:val="Gvdemetni"/>
          <w:b/>
          <w:color w:val="000000"/>
        </w:rPr>
        <w:t xml:space="preserve">hakkından </w:t>
      </w:r>
      <w:r w:rsidR="00402869" w:rsidRPr="00711189">
        <w:rPr>
          <w:rStyle w:val="Gvdemetni0"/>
          <w:b/>
          <w:color w:val="000000"/>
        </w:rPr>
        <w:t>yararlanamaz?</w:t>
      </w:r>
    </w:p>
    <w:p w:rsidR="00402869" w:rsidRPr="004D3D0A" w:rsidRDefault="00402869" w:rsidP="00FB1C81">
      <w:pPr>
        <w:pStyle w:val="Gvdemetni1"/>
        <w:shd w:val="clear" w:color="auto" w:fill="auto"/>
        <w:spacing w:before="0" w:after="0" w:line="210" w:lineRule="exact"/>
        <w:ind w:left="120"/>
        <w:jc w:val="both"/>
        <w:rPr>
          <w:b w:val="0"/>
        </w:rPr>
      </w:pPr>
      <w:r w:rsidRPr="004D3D0A">
        <w:rPr>
          <w:b w:val="0"/>
        </w:rPr>
        <w:t>a)</w:t>
      </w:r>
      <w:r w:rsidRPr="004D3D0A">
        <w:rPr>
          <w:rStyle w:val="Gvdemetni25"/>
          <w:b w:val="0"/>
          <w:color w:val="000000"/>
        </w:rPr>
        <w:t xml:space="preserve"> Aday memurlar</w:t>
      </w:r>
    </w:p>
    <w:p w:rsidR="00402869" w:rsidRDefault="00402869" w:rsidP="00FB1C81">
      <w:pPr>
        <w:pStyle w:val="Gvdemetni21"/>
        <w:shd w:val="clear" w:color="auto" w:fill="auto"/>
        <w:tabs>
          <w:tab w:val="right" w:pos="3762"/>
          <w:tab w:val="right" w:pos="4786"/>
          <w:tab w:val="left" w:pos="4986"/>
        </w:tabs>
        <w:spacing w:before="0" w:line="220" w:lineRule="exact"/>
        <w:ind w:left="120"/>
        <w:rPr>
          <w:rStyle w:val="Gvdemetni25"/>
          <w:color w:val="000000"/>
        </w:rPr>
      </w:pPr>
      <w:r>
        <w:rPr>
          <w:rStyle w:val="Gvdemetni20"/>
          <w:color w:val="000000"/>
        </w:rPr>
        <w:t xml:space="preserve">b) </w:t>
      </w:r>
      <w:r>
        <w:rPr>
          <w:rStyle w:val="Gvdemetni24"/>
          <w:color w:val="000000"/>
        </w:rPr>
        <w:t>Yardımcı</w:t>
      </w:r>
      <w:r>
        <w:rPr>
          <w:rStyle w:val="Gvdemetni24"/>
          <w:color w:val="000000"/>
        </w:rPr>
        <w:tab/>
        <w:t>hizmetler sınıfında çalışan memurlar</w:t>
      </w:r>
    </w:p>
    <w:p w:rsidR="00402869" w:rsidRPr="004D3D0A" w:rsidRDefault="00402869" w:rsidP="00FB1C81">
      <w:pPr>
        <w:pStyle w:val="Gvdemetni21"/>
        <w:shd w:val="clear" w:color="auto" w:fill="auto"/>
        <w:tabs>
          <w:tab w:val="right" w:pos="3762"/>
          <w:tab w:val="right" w:pos="4786"/>
          <w:tab w:val="left" w:pos="4986"/>
        </w:tabs>
        <w:spacing w:before="0" w:line="220" w:lineRule="exact"/>
        <w:ind w:left="120"/>
        <w:rPr>
          <w:rStyle w:val="Gvdemetni20"/>
        </w:rPr>
      </w:pPr>
      <w:r>
        <w:rPr>
          <w:rStyle w:val="Gvdemetni24"/>
          <w:color w:val="000000"/>
        </w:rPr>
        <w:t>b)</w:t>
      </w:r>
      <w:r w:rsidRPr="004D3D0A">
        <w:rPr>
          <w:rStyle w:val="Gvdemetni20"/>
          <w:color w:val="000000"/>
        </w:rPr>
        <w:t xml:space="preserve"> </w:t>
      </w:r>
      <w:r>
        <w:rPr>
          <w:rStyle w:val="Gvdemetni20"/>
          <w:color w:val="000000"/>
        </w:rPr>
        <w:t>İşçiler</w:t>
      </w:r>
    </w:p>
    <w:p w:rsidR="00402869" w:rsidRDefault="00402869" w:rsidP="00FB1C81">
      <w:pPr>
        <w:pStyle w:val="Gvdemetni21"/>
        <w:shd w:val="clear" w:color="auto" w:fill="auto"/>
        <w:tabs>
          <w:tab w:val="right" w:pos="3762"/>
          <w:tab w:val="right" w:pos="4392"/>
        </w:tabs>
        <w:spacing w:before="0" w:after="282" w:line="220" w:lineRule="exact"/>
        <w:ind w:left="120"/>
        <w:rPr>
          <w:rStyle w:val="Gvdemetni20"/>
          <w:color w:val="000000"/>
        </w:rPr>
      </w:pPr>
      <w:r>
        <w:rPr>
          <w:rStyle w:val="Gvdemetni20"/>
          <w:color w:val="000000"/>
        </w:rPr>
        <w:t>c) Hepsi</w:t>
      </w:r>
    </w:p>
    <w:p w:rsidR="00402869" w:rsidRPr="00711189" w:rsidRDefault="00B91EF0" w:rsidP="00FB1C81">
      <w:pPr>
        <w:pStyle w:val="Gvdemetni1"/>
        <w:shd w:val="clear" w:color="auto" w:fill="auto"/>
        <w:spacing w:before="0" w:after="0" w:line="283" w:lineRule="exact"/>
        <w:ind w:left="120"/>
        <w:jc w:val="both"/>
        <w:rPr>
          <w:b w:val="0"/>
        </w:rPr>
      </w:pPr>
      <w:r>
        <w:rPr>
          <w:rStyle w:val="Gvdemetni5"/>
          <w:b/>
          <w:bCs/>
          <w:color w:val="000000"/>
        </w:rPr>
        <w:t>39</w:t>
      </w:r>
      <w:r w:rsidR="00402869">
        <w:rPr>
          <w:rStyle w:val="Gvdemetni5"/>
          <w:b/>
          <w:bCs/>
          <w:color w:val="000000"/>
        </w:rPr>
        <w:t xml:space="preserve">-Aşağıdakilerden </w:t>
      </w:r>
      <w:r w:rsidR="00402869" w:rsidRPr="00711189">
        <w:rPr>
          <w:rStyle w:val="Gvdemetni0"/>
          <w:b/>
          <w:color w:val="000000"/>
        </w:rPr>
        <w:t xml:space="preserve">hangisi Devlet memurlarının taşıması </w:t>
      </w:r>
      <w:r w:rsidR="00402869" w:rsidRPr="00711189">
        <w:rPr>
          <w:rStyle w:val="Gvdemetni"/>
          <w:b/>
          <w:color w:val="000000"/>
        </w:rPr>
        <w:t xml:space="preserve">gereken </w:t>
      </w:r>
      <w:r w:rsidR="00402869" w:rsidRPr="00711189">
        <w:rPr>
          <w:rStyle w:val="Gvdemetni0"/>
          <w:b/>
          <w:color w:val="000000"/>
        </w:rPr>
        <w:t>özelliklerdendir?</w:t>
      </w:r>
    </w:p>
    <w:p w:rsidR="00402869" w:rsidRDefault="00402869" w:rsidP="00FB1C81">
      <w:pPr>
        <w:pStyle w:val="Gvdemetni21"/>
        <w:shd w:val="clear" w:color="auto" w:fill="auto"/>
        <w:tabs>
          <w:tab w:val="left" w:pos="5293"/>
        </w:tabs>
        <w:spacing w:before="0"/>
        <w:ind w:left="1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Terbiyeli, nezaketli </w:t>
      </w:r>
      <w:r>
        <w:rPr>
          <w:rStyle w:val="Gvdemetni24"/>
          <w:color w:val="000000"/>
        </w:rPr>
        <w:t>ve ağırbaşlı olmak</w:t>
      </w:r>
      <w:r>
        <w:rPr>
          <w:rStyle w:val="Gvdemetni24"/>
          <w:color w:val="000000"/>
        </w:rPr>
        <w:tab/>
        <w:t>b) Saygın, güvenli ve saygılı olmak</w:t>
      </w:r>
    </w:p>
    <w:p w:rsidR="00402869" w:rsidRDefault="00402869" w:rsidP="00FB1C81">
      <w:pPr>
        <w:pStyle w:val="Gvdemetni21"/>
        <w:shd w:val="clear" w:color="auto" w:fill="auto"/>
        <w:tabs>
          <w:tab w:val="left" w:pos="5293"/>
        </w:tabs>
        <w:spacing w:before="0" w:after="299"/>
        <w:ind w:left="12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>Dürüst ve düzenli olmak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 Hepsi</w:t>
      </w:r>
    </w:p>
    <w:p w:rsidR="00402869" w:rsidRDefault="00B91EF0" w:rsidP="00FB1C81">
      <w:pPr>
        <w:pStyle w:val="Gvdemetni1"/>
        <w:shd w:val="clear" w:color="auto" w:fill="auto"/>
        <w:spacing w:before="0" w:after="0" w:line="210" w:lineRule="exact"/>
        <w:ind w:left="120"/>
        <w:jc w:val="both"/>
        <w:rPr>
          <w:rStyle w:val="Gvdemetni0"/>
          <w:color w:val="000000"/>
        </w:rPr>
      </w:pPr>
      <w:r>
        <w:rPr>
          <w:rStyle w:val="Gvdemetni5"/>
          <w:b/>
          <w:bCs/>
          <w:color w:val="000000"/>
        </w:rPr>
        <w:t>40</w:t>
      </w:r>
      <w:r w:rsidR="00402869">
        <w:rPr>
          <w:rStyle w:val="Gvdemetni5"/>
          <w:b/>
          <w:bCs/>
          <w:color w:val="000000"/>
        </w:rPr>
        <w:t xml:space="preserve">- Aşağıdakilerden </w:t>
      </w:r>
      <w:r w:rsidR="00402869" w:rsidRPr="00711189">
        <w:rPr>
          <w:rStyle w:val="Gvdemetni0"/>
          <w:b/>
          <w:color w:val="000000"/>
        </w:rPr>
        <w:t>hangisi, memurun amirine karşı doğru hitap şekillerinden biridir?</w:t>
      </w:r>
    </w:p>
    <w:p w:rsidR="00402869" w:rsidRDefault="00402869" w:rsidP="00FB1C81">
      <w:pPr>
        <w:pStyle w:val="Gvdemetni1"/>
        <w:shd w:val="clear" w:color="auto" w:fill="auto"/>
        <w:spacing w:before="0" w:after="0" w:line="210" w:lineRule="exact"/>
        <w:ind w:left="120"/>
        <w:jc w:val="both"/>
      </w:pPr>
    </w:p>
    <w:p w:rsidR="00402869" w:rsidRDefault="00402869" w:rsidP="00FB1C81">
      <w:pPr>
        <w:pStyle w:val="Gvdemetni21"/>
        <w:shd w:val="clear" w:color="auto" w:fill="auto"/>
        <w:tabs>
          <w:tab w:val="center" w:pos="2727"/>
          <w:tab w:val="left" w:pos="3028"/>
        </w:tabs>
        <w:spacing w:before="0" w:line="220" w:lineRule="exact"/>
        <w:rPr>
          <w:rStyle w:val="Gvdemetni24"/>
          <w:color w:val="000000"/>
        </w:rPr>
      </w:pPr>
      <w:r>
        <w:rPr>
          <w:rStyle w:val="Gvdemetni25"/>
          <w:color w:val="000000"/>
        </w:rPr>
        <w:t>a)Sayın Müdürüm           b</w:t>
      </w:r>
      <w:r>
        <w:rPr>
          <w:rStyle w:val="Gvdemetni24"/>
          <w:color w:val="000000"/>
        </w:rPr>
        <w:t>)</w:t>
      </w:r>
      <w:r>
        <w:rPr>
          <w:rStyle w:val="Gvdemetni24"/>
          <w:color w:val="000000"/>
        </w:rPr>
        <w:tab/>
        <w:t xml:space="preserve"> Değerli Müdürüm     c) Değerli Amirim    d) Sayın beyefendi</w:t>
      </w:r>
    </w:p>
    <w:p w:rsidR="00402869" w:rsidRDefault="00402869" w:rsidP="00FB1C81">
      <w:pPr>
        <w:pStyle w:val="Gvdemetni21"/>
        <w:shd w:val="clear" w:color="auto" w:fill="auto"/>
        <w:tabs>
          <w:tab w:val="center" w:pos="2727"/>
          <w:tab w:val="left" w:pos="3028"/>
        </w:tabs>
        <w:spacing w:before="0" w:line="220" w:lineRule="exact"/>
      </w:pPr>
    </w:p>
    <w:p w:rsidR="00402869" w:rsidRPr="00086167" w:rsidRDefault="00B91EF0" w:rsidP="00FB1C81">
      <w:pPr>
        <w:pStyle w:val="Gvdemetni1"/>
        <w:shd w:val="clear" w:color="auto" w:fill="auto"/>
        <w:spacing w:before="0" w:after="0" w:line="278" w:lineRule="exact"/>
        <w:ind w:left="20" w:right="240"/>
        <w:jc w:val="both"/>
      </w:pPr>
      <w:r>
        <w:rPr>
          <w:rStyle w:val="Gvdemetni4"/>
          <w:b/>
          <w:bCs/>
          <w:color w:val="000000"/>
        </w:rPr>
        <w:t>41</w:t>
      </w:r>
      <w:r w:rsidR="00402869">
        <w:rPr>
          <w:rStyle w:val="Gvdemetni4"/>
          <w:b/>
          <w:bCs/>
          <w:color w:val="000000"/>
        </w:rPr>
        <w:t xml:space="preserve">- </w:t>
      </w:r>
      <w:r w:rsidR="00402869">
        <w:rPr>
          <w:rStyle w:val="Gvdemetni5"/>
          <w:b/>
          <w:bCs/>
          <w:color w:val="000000"/>
        </w:rPr>
        <w:t xml:space="preserve">Devlet </w:t>
      </w:r>
      <w:r w:rsidR="00402869" w:rsidRPr="00B20C94">
        <w:rPr>
          <w:rStyle w:val="Gvdemetni0"/>
          <w:b/>
          <w:color w:val="000000"/>
        </w:rPr>
        <w:t>memurlarından muvazzaf askerlik hizmetini yapmak üzere aylıksız izin alanlar, terhis</w:t>
      </w:r>
      <w:r w:rsidR="00402869">
        <w:rPr>
          <w:rStyle w:val="Gvdemetni0"/>
          <w:color w:val="000000"/>
        </w:rPr>
        <w:t xml:space="preserve"> </w:t>
      </w:r>
      <w:r w:rsidR="00402869" w:rsidRPr="00086167">
        <w:rPr>
          <w:rStyle w:val="Gvdemetni5"/>
          <w:b/>
          <w:bCs/>
          <w:color w:val="000000"/>
        </w:rPr>
        <w:t>tarihinden</w:t>
      </w:r>
      <w:r w:rsidR="00402869" w:rsidRPr="00086167">
        <w:rPr>
          <w:rStyle w:val="Gvdemetni5"/>
          <w:bCs/>
          <w:color w:val="000000"/>
        </w:rPr>
        <w:t xml:space="preserve"> </w:t>
      </w:r>
      <w:r w:rsidR="00402869" w:rsidRPr="00B20C94">
        <w:rPr>
          <w:rStyle w:val="Gvdemetni0"/>
          <w:b/>
          <w:color w:val="000000"/>
        </w:rPr>
        <w:t>itibaren kaç gün içinde kurumlarına başvurmak zorundadırlar?</w:t>
      </w:r>
    </w:p>
    <w:p w:rsidR="00402869" w:rsidRDefault="00402869" w:rsidP="00FB1C81">
      <w:pPr>
        <w:pStyle w:val="Gvdemetni21"/>
        <w:shd w:val="clear" w:color="auto" w:fill="auto"/>
        <w:tabs>
          <w:tab w:val="right" w:pos="2098"/>
          <w:tab w:val="right" w:pos="3562"/>
          <w:tab w:val="left" w:pos="3767"/>
          <w:tab w:val="left" w:pos="5124"/>
        </w:tabs>
        <w:spacing w:before="0" w:after="236" w:line="278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20</w:t>
      </w:r>
      <w:r>
        <w:rPr>
          <w:rStyle w:val="Gvdemetni25"/>
          <w:color w:val="000000"/>
        </w:rPr>
        <w:tab/>
        <w:t xml:space="preserve"> b) </w:t>
      </w:r>
      <w:r>
        <w:rPr>
          <w:rStyle w:val="Gvdemetni24"/>
          <w:color w:val="000000"/>
        </w:rPr>
        <w:t>25</w:t>
      </w:r>
      <w:r>
        <w:rPr>
          <w:rStyle w:val="Gvdemetni24"/>
          <w:color w:val="000000"/>
        </w:rPr>
        <w:tab/>
        <w:t xml:space="preserve"> </w:t>
      </w:r>
      <w:r>
        <w:rPr>
          <w:rStyle w:val="Gvdemetni23"/>
          <w:color w:val="000000"/>
        </w:rPr>
        <w:t>c)</w:t>
      </w:r>
      <w:r>
        <w:rPr>
          <w:rStyle w:val="Gvdemetni25"/>
          <w:color w:val="000000"/>
        </w:rPr>
        <w:t>30</w:t>
      </w:r>
      <w:r>
        <w:rPr>
          <w:rStyle w:val="Gvdemetni25"/>
          <w:color w:val="000000"/>
        </w:rPr>
        <w:tab/>
        <w:t xml:space="preserve">          </w:t>
      </w:r>
      <w:r>
        <w:rPr>
          <w:rStyle w:val="Gvdemetni24"/>
          <w:color w:val="000000"/>
        </w:rPr>
        <w:t>d) 35</w:t>
      </w:r>
    </w:p>
    <w:p w:rsidR="00402869" w:rsidRDefault="00B91EF0" w:rsidP="00FB1C81">
      <w:pPr>
        <w:pStyle w:val="Gvdemetni1"/>
        <w:shd w:val="clear" w:color="auto" w:fill="auto"/>
        <w:spacing w:before="0" w:after="0" w:line="283" w:lineRule="exact"/>
        <w:ind w:left="20" w:right="240"/>
        <w:jc w:val="both"/>
      </w:pPr>
      <w:r>
        <w:rPr>
          <w:rStyle w:val="Gvdemetni5"/>
          <w:b/>
          <w:bCs/>
          <w:color w:val="000000"/>
        </w:rPr>
        <w:t>42</w:t>
      </w:r>
      <w:r w:rsidR="00402869">
        <w:rPr>
          <w:rStyle w:val="Gvdemetni5"/>
          <w:b/>
          <w:bCs/>
          <w:color w:val="000000"/>
        </w:rPr>
        <w:t xml:space="preserve">- Toplumsal </w:t>
      </w:r>
      <w:r w:rsidR="00402869" w:rsidRPr="009C7E8E">
        <w:rPr>
          <w:rStyle w:val="Gvdemetni0"/>
          <w:b/>
          <w:color w:val="000000"/>
        </w:rPr>
        <w:t xml:space="preserve">yaşamı düzenleyen ve herkesin uyması zorunlu olan insan yapımı kurallara ne </w:t>
      </w:r>
      <w:r w:rsidR="00402869" w:rsidRPr="009C7E8E">
        <w:rPr>
          <w:rStyle w:val="Gvdemetni"/>
          <w:b/>
          <w:color w:val="000000"/>
        </w:rPr>
        <w:t>ad</w:t>
      </w:r>
      <w:r w:rsidR="00402869">
        <w:rPr>
          <w:rStyle w:val="Gvdemetni"/>
          <w:color w:val="000000"/>
        </w:rPr>
        <w:t xml:space="preserve"> </w:t>
      </w:r>
      <w:r w:rsidR="00402869">
        <w:rPr>
          <w:rStyle w:val="Gvdemetni5"/>
          <w:b/>
          <w:bCs/>
          <w:color w:val="000000"/>
        </w:rPr>
        <w:t>verilir?</w:t>
      </w:r>
    </w:p>
    <w:p w:rsidR="00402869" w:rsidRDefault="00402869" w:rsidP="00FB1C81">
      <w:pPr>
        <w:pStyle w:val="Gvdemetni21"/>
        <w:shd w:val="clear" w:color="auto" w:fill="auto"/>
        <w:tabs>
          <w:tab w:val="right" w:pos="2159"/>
          <w:tab w:val="right" w:pos="2223"/>
          <w:tab w:val="left" w:pos="2428"/>
          <w:tab w:val="right" w:pos="4261"/>
          <w:tab w:val="left" w:pos="4506"/>
          <w:tab w:val="left" w:pos="6782"/>
        </w:tabs>
        <w:spacing w:before="0" w:after="299"/>
        <w:ind w:left="2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>Ahlak</w:t>
      </w:r>
      <w:r>
        <w:rPr>
          <w:rStyle w:val="Gvdemetni20"/>
          <w:color w:val="000000"/>
        </w:rPr>
        <w:tab/>
      </w:r>
      <w:r>
        <w:rPr>
          <w:rStyle w:val="Gvdemetni25"/>
          <w:color w:val="000000"/>
        </w:rPr>
        <w:t>b)</w:t>
      </w:r>
      <w:r>
        <w:rPr>
          <w:rStyle w:val="Gvdemetni25"/>
          <w:color w:val="000000"/>
        </w:rPr>
        <w:tab/>
      </w:r>
      <w:r w:rsidR="00B91EF0">
        <w:rPr>
          <w:rStyle w:val="Gvdemetni25"/>
          <w:color w:val="000000"/>
        </w:rPr>
        <w:t xml:space="preserve"> </w:t>
      </w:r>
      <w:r>
        <w:rPr>
          <w:rStyle w:val="Gvdemetni24"/>
          <w:color w:val="000000"/>
        </w:rPr>
        <w:t>Din kuralları</w:t>
      </w:r>
      <w:r>
        <w:rPr>
          <w:rStyle w:val="Gvdemetni24"/>
          <w:color w:val="000000"/>
        </w:rPr>
        <w:tab/>
        <w:t xml:space="preserve">                c) Hukuk kuralları</w:t>
      </w:r>
      <w:r>
        <w:rPr>
          <w:rStyle w:val="Gvdemetni24"/>
          <w:color w:val="000000"/>
        </w:rPr>
        <w:tab/>
        <w:t>d) Görgü kuralları</w:t>
      </w:r>
    </w:p>
    <w:p w:rsidR="00402869" w:rsidRDefault="00B91EF0" w:rsidP="00FB1C81">
      <w:pPr>
        <w:pStyle w:val="Gvdemetni1"/>
        <w:shd w:val="clear" w:color="auto" w:fill="auto"/>
        <w:spacing w:before="0" w:after="0" w:line="210" w:lineRule="exact"/>
        <w:ind w:left="20"/>
        <w:jc w:val="both"/>
      </w:pPr>
      <w:r>
        <w:rPr>
          <w:rStyle w:val="Gvdemetni5"/>
          <w:b/>
          <w:bCs/>
          <w:color w:val="000000"/>
        </w:rPr>
        <w:t>43</w:t>
      </w:r>
      <w:r w:rsidR="00402869">
        <w:rPr>
          <w:rStyle w:val="Gvdemetni5"/>
          <w:b/>
          <w:bCs/>
          <w:color w:val="000000"/>
        </w:rPr>
        <w:t xml:space="preserve">-Bireyin duygu </w:t>
      </w:r>
      <w:r w:rsidR="00402869" w:rsidRPr="00CB66E5">
        <w:rPr>
          <w:rStyle w:val="Gvdemetni0"/>
          <w:b/>
          <w:color w:val="000000"/>
        </w:rPr>
        <w:t>ve düşüncelerini, görüp yaşadıkları karşısındakilere sözle iletmesine ne ad verilir?</w:t>
      </w:r>
    </w:p>
    <w:p w:rsidR="00402869" w:rsidRDefault="00402869" w:rsidP="00FB1C81">
      <w:pPr>
        <w:pStyle w:val="Gvdemetni21"/>
        <w:shd w:val="clear" w:color="auto" w:fill="auto"/>
        <w:tabs>
          <w:tab w:val="left" w:pos="2166"/>
          <w:tab w:val="left" w:pos="4292"/>
          <w:tab w:val="left" w:pos="4425"/>
          <w:tab w:val="left" w:pos="6015"/>
        </w:tabs>
        <w:spacing w:before="0" w:after="263" w:line="220" w:lineRule="exact"/>
        <w:ind w:left="2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>İletişim</w:t>
      </w:r>
      <w:r>
        <w:rPr>
          <w:rStyle w:val="Gvdemetni20"/>
          <w:color w:val="000000"/>
        </w:rPr>
        <w:tab/>
      </w:r>
      <w:r>
        <w:rPr>
          <w:rStyle w:val="Gvdemetni24"/>
          <w:color w:val="000000"/>
        </w:rPr>
        <w:t>b) Mesaj                       c)Dinleme</w:t>
      </w:r>
      <w:r>
        <w:rPr>
          <w:rStyle w:val="Gvdemetni24"/>
          <w:color w:val="000000"/>
        </w:rPr>
        <w:tab/>
      </w:r>
      <w:r>
        <w:rPr>
          <w:rStyle w:val="Gvdemetni22"/>
          <w:color w:val="000000"/>
        </w:rPr>
        <w:t xml:space="preserve"> </w:t>
      </w:r>
      <w:r>
        <w:rPr>
          <w:rStyle w:val="Gvdemetni24"/>
          <w:color w:val="000000"/>
        </w:rPr>
        <w:t>d) Konuşma</w:t>
      </w:r>
    </w:p>
    <w:p w:rsidR="00402869" w:rsidRPr="00086167" w:rsidRDefault="00B91EF0" w:rsidP="00FB1C81">
      <w:pPr>
        <w:pStyle w:val="Gvdemetni1"/>
        <w:shd w:val="clear" w:color="auto" w:fill="auto"/>
        <w:spacing w:before="0" w:after="0" w:line="283" w:lineRule="exact"/>
        <w:ind w:left="20"/>
        <w:jc w:val="both"/>
      </w:pPr>
      <w:r>
        <w:rPr>
          <w:rStyle w:val="Gvdemetni5"/>
          <w:b/>
          <w:bCs/>
          <w:color w:val="000000"/>
        </w:rPr>
        <w:t>44</w:t>
      </w:r>
      <w:r w:rsidR="00402869">
        <w:rPr>
          <w:rStyle w:val="Gvdemetni5"/>
          <w:b/>
          <w:bCs/>
          <w:color w:val="000000"/>
        </w:rPr>
        <w:t>-</w:t>
      </w:r>
      <w:r w:rsidR="00402869" w:rsidRPr="00086167">
        <w:rPr>
          <w:rStyle w:val="Gvdemetni5"/>
          <w:b/>
          <w:bCs/>
          <w:color w:val="000000"/>
        </w:rPr>
        <w:t>“Kamu</w:t>
      </w:r>
      <w:r w:rsidR="00402869" w:rsidRPr="00086167">
        <w:rPr>
          <w:rStyle w:val="Gvdemetni5"/>
          <w:bCs/>
          <w:color w:val="000000"/>
        </w:rPr>
        <w:t xml:space="preserve"> </w:t>
      </w:r>
      <w:r w:rsidR="00402869" w:rsidRPr="00ED7336">
        <w:rPr>
          <w:rStyle w:val="Gvdemetni0"/>
          <w:b/>
          <w:color w:val="000000"/>
        </w:rPr>
        <w:t xml:space="preserve">kurum ve kuruluşları arasında yazılı iletişim </w:t>
      </w:r>
      <w:r w:rsidR="00402869" w:rsidRPr="00ED7336">
        <w:rPr>
          <w:rStyle w:val="Gvdemetni31"/>
          <w:b/>
          <w:bCs/>
          <w:color w:val="000000"/>
        </w:rPr>
        <w:t>...</w:t>
      </w:r>
      <w:r w:rsidRPr="00ED7336">
        <w:rPr>
          <w:rStyle w:val="Gvdemetni31"/>
          <w:b/>
          <w:bCs/>
          <w:color w:val="000000"/>
        </w:rPr>
        <w:t>.....</w:t>
      </w:r>
      <w:r w:rsidR="00402869" w:rsidRPr="00ED7336">
        <w:rPr>
          <w:rStyle w:val="Gvdemetni0"/>
          <w:b/>
          <w:color w:val="000000"/>
        </w:rPr>
        <w:t xml:space="preserve"> yapılır.”</w:t>
      </w:r>
    </w:p>
    <w:p w:rsidR="00402869" w:rsidRDefault="00402869" w:rsidP="00FB1C81">
      <w:pPr>
        <w:pStyle w:val="Gvdemetni1"/>
        <w:shd w:val="clear" w:color="auto" w:fill="auto"/>
        <w:spacing w:before="0" w:after="0" w:line="283" w:lineRule="exact"/>
        <w:ind w:left="20"/>
        <w:jc w:val="both"/>
      </w:pPr>
      <w:r>
        <w:rPr>
          <w:rStyle w:val="Gvdemetni5"/>
          <w:b/>
          <w:bCs/>
          <w:color w:val="000000"/>
        </w:rPr>
        <w:t xml:space="preserve">Yukarıdaki </w:t>
      </w:r>
      <w:r w:rsidRPr="00ED7336">
        <w:rPr>
          <w:rStyle w:val="Gvdemetni0"/>
          <w:b/>
          <w:color w:val="000000"/>
        </w:rPr>
        <w:t>cümlede boş bırakılan yere aş</w:t>
      </w:r>
      <w:r w:rsidR="00ED7336" w:rsidRPr="00ED7336">
        <w:rPr>
          <w:rStyle w:val="Gvdemetni0"/>
          <w:b/>
          <w:color w:val="000000"/>
        </w:rPr>
        <w:t>ağıdakilerden hangisi gelmelidir</w:t>
      </w:r>
      <w:r w:rsidRPr="00ED7336">
        <w:rPr>
          <w:rStyle w:val="Gvdemetni0"/>
          <w:b/>
          <w:color w:val="000000"/>
        </w:rPr>
        <w:t>?</w:t>
      </w:r>
    </w:p>
    <w:p w:rsidR="00402869" w:rsidRDefault="00402869" w:rsidP="00FB1C81">
      <w:pPr>
        <w:pStyle w:val="Gvdemetni21"/>
        <w:shd w:val="clear" w:color="auto" w:fill="auto"/>
        <w:tabs>
          <w:tab w:val="center" w:pos="5473"/>
          <w:tab w:val="left" w:pos="5769"/>
        </w:tabs>
        <w:spacing w:before="0"/>
        <w:ind w:left="20"/>
      </w:pPr>
      <w:r>
        <w:rPr>
          <w:rStyle w:val="Gvdemetni25"/>
          <w:color w:val="000000"/>
        </w:rPr>
        <w:t xml:space="preserve">a) El yazısıyla veya </w:t>
      </w:r>
      <w:r>
        <w:rPr>
          <w:rStyle w:val="Gvdemetni24"/>
          <w:color w:val="000000"/>
        </w:rPr>
        <w:t>faksla</w:t>
      </w:r>
      <w:r>
        <w:rPr>
          <w:rStyle w:val="Gvdemetni24"/>
          <w:color w:val="000000"/>
        </w:rPr>
        <w:tab/>
        <w:t>b)</w:t>
      </w:r>
      <w:r>
        <w:rPr>
          <w:rStyle w:val="Gvdemetni24"/>
          <w:color w:val="000000"/>
        </w:rPr>
        <w:tab/>
        <w:t>Sadece kağıt kullanılarak</w:t>
      </w:r>
    </w:p>
    <w:p w:rsidR="00402869" w:rsidRDefault="00402869" w:rsidP="00FB1C81">
      <w:pPr>
        <w:pStyle w:val="Gvdemetni21"/>
        <w:shd w:val="clear" w:color="auto" w:fill="auto"/>
        <w:tabs>
          <w:tab w:val="center" w:pos="5473"/>
          <w:tab w:val="left" w:pos="5774"/>
        </w:tabs>
        <w:spacing w:before="0" w:after="299"/>
        <w:ind w:left="2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 xml:space="preserve">Kağıt kullanılarak </w:t>
      </w:r>
      <w:r>
        <w:rPr>
          <w:rStyle w:val="Gvdemetni24"/>
          <w:color w:val="000000"/>
        </w:rPr>
        <w:t xml:space="preserve">veya </w:t>
      </w:r>
      <w:r>
        <w:rPr>
          <w:rStyle w:val="Gvdemetni25"/>
          <w:color w:val="000000"/>
        </w:rPr>
        <w:t xml:space="preserve">elektronik </w:t>
      </w:r>
      <w:r>
        <w:rPr>
          <w:rStyle w:val="Gvdemetni24"/>
          <w:color w:val="000000"/>
        </w:rPr>
        <w:t>ortamda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Sadece elektronik ortamda</w:t>
      </w:r>
    </w:p>
    <w:p w:rsidR="00402869" w:rsidRPr="00086167" w:rsidRDefault="00B91EF0" w:rsidP="00FB1C81">
      <w:pPr>
        <w:pStyle w:val="Gvdemetni1"/>
        <w:shd w:val="clear" w:color="auto" w:fill="auto"/>
        <w:spacing w:before="0" w:after="0" w:line="210" w:lineRule="exact"/>
        <w:ind w:left="20"/>
        <w:jc w:val="both"/>
        <w:rPr>
          <w:color w:val="000000"/>
          <w:shd w:val="clear" w:color="auto" w:fill="FFFFFF"/>
        </w:rPr>
      </w:pPr>
      <w:r>
        <w:rPr>
          <w:rStyle w:val="Gvdemetni5"/>
          <w:b/>
          <w:bCs/>
          <w:color w:val="000000"/>
        </w:rPr>
        <w:t>45</w:t>
      </w:r>
      <w:r w:rsidR="00402869">
        <w:rPr>
          <w:rStyle w:val="Gvdemetni5"/>
          <w:b/>
          <w:bCs/>
          <w:color w:val="000000"/>
        </w:rPr>
        <w:t xml:space="preserve">-  Aşağıdaki </w:t>
      </w:r>
      <w:r w:rsidR="00402869" w:rsidRPr="00436BDB">
        <w:rPr>
          <w:rStyle w:val="Gvdemetni0"/>
          <w:b/>
          <w:color w:val="000000"/>
        </w:rPr>
        <w:t>seçeneklerden hangisi resmi yazlıların bölümlerinden değildir?</w:t>
      </w:r>
    </w:p>
    <w:p w:rsidR="00402869" w:rsidRDefault="00402869" w:rsidP="00FB1C81">
      <w:pPr>
        <w:pStyle w:val="Gvdemetni21"/>
        <w:shd w:val="clear" w:color="auto" w:fill="auto"/>
        <w:tabs>
          <w:tab w:val="right" w:pos="1850"/>
          <w:tab w:val="left" w:pos="2166"/>
          <w:tab w:val="left" w:pos="4419"/>
          <w:tab w:val="left" w:pos="6279"/>
        </w:tabs>
        <w:spacing w:before="0" w:after="359" w:line="220" w:lineRule="exact"/>
        <w:ind w:left="20"/>
      </w:pPr>
      <w:r>
        <w:rPr>
          <w:rStyle w:val="Gvdemetni20"/>
          <w:color w:val="000000"/>
        </w:rPr>
        <w:t xml:space="preserve">a) </w:t>
      </w:r>
      <w:r w:rsidR="0037246E">
        <w:rPr>
          <w:rStyle w:val="Gvdemetni25"/>
          <w:color w:val="000000"/>
        </w:rPr>
        <w:t>Başlık</w:t>
      </w:r>
      <w:r w:rsidR="0037246E">
        <w:rPr>
          <w:rStyle w:val="Gvdemetni25"/>
          <w:color w:val="000000"/>
        </w:rPr>
        <w:tab/>
        <w:t xml:space="preserve">                 b)</w:t>
      </w:r>
      <w:r>
        <w:rPr>
          <w:rStyle w:val="Gvdemetni25"/>
          <w:color w:val="000000"/>
        </w:rPr>
        <w:t xml:space="preserve"> Kayıt </w:t>
      </w:r>
      <w:r>
        <w:rPr>
          <w:rStyle w:val="Gvdemetni24"/>
          <w:color w:val="000000"/>
        </w:rPr>
        <w:t>kaşesi</w:t>
      </w:r>
      <w:r>
        <w:rPr>
          <w:rStyle w:val="Gvdemetni24"/>
          <w:color w:val="000000"/>
        </w:rPr>
        <w:tab/>
        <w:t>c) İlgi</w:t>
      </w:r>
      <w:r>
        <w:rPr>
          <w:rStyle w:val="Gvdemetni24"/>
          <w:color w:val="000000"/>
        </w:rPr>
        <w:tab/>
        <w:t>d) Metin</w:t>
      </w:r>
    </w:p>
    <w:p w:rsidR="00086167" w:rsidRDefault="00086167" w:rsidP="00FB1C81">
      <w:pPr>
        <w:pStyle w:val="Gvdemetni1"/>
        <w:shd w:val="clear" w:color="auto" w:fill="auto"/>
        <w:spacing w:before="0" w:after="0" w:line="210" w:lineRule="exact"/>
        <w:ind w:left="20"/>
        <w:jc w:val="both"/>
        <w:rPr>
          <w:rStyle w:val="Gvdemetni4"/>
          <w:b/>
          <w:bCs/>
          <w:color w:val="000000"/>
        </w:rPr>
      </w:pPr>
    </w:p>
    <w:p w:rsidR="00086167" w:rsidRDefault="00086167" w:rsidP="00FB1C81">
      <w:pPr>
        <w:pStyle w:val="Gvdemetni1"/>
        <w:shd w:val="clear" w:color="auto" w:fill="auto"/>
        <w:spacing w:before="0" w:after="0" w:line="210" w:lineRule="exact"/>
        <w:ind w:left="20"/>
        <w:jc w:val="both"/>
        <w:rPr>
          <w:rStyle w:val="Gvdemetni4"/>
          <w:b/>
          <w:bCs/>
          <w:color w:val="000000"/>
        </w:rPr>
      </w:pPr>
    </w:p>
    <w:p w:rsidR="00402869" w:rsidRPr="00086167" w:rsidRDefault="00B91EF0" w:rsidP="00FB1C81">
      <w:pPr>
        <w:pStyle w:val="Gvdemetni1"/>
        <w:shd w:val="clear" w:color="auto" w:fill="auto"/>
        <w:spacing w:before="0" w:after="0" w:line="210" w:lineRule="exact"/>
        <w:ind w:left="20"/>
        <w:jc w:val="both"/>
        <w:rPr>
          <w:rStyle w:val="Gvdemetni0"/>
          <w:color w:val="000000"/>
        </w:rPr>
      </w:pPr>
      <w:r>
        <w:rPr>
          <w:rStyle w:val="Gvdemetni4"/>
          <w:b/>
          <w:bCs/>
          <w:color w:val="000000"/>
        </w:rPr>
        <w:t>46</w:t>
      </w:r>
      <w:r w:rsidR="00402869">
        <w:rPr>
          <w:rStyle w:val="Gvdemetni4"/>
          <w:b/>
          <w:bCs/>
          <w:color w:val="000000"/>
        </w:rPr>
        <w:t xml:space="preserve">- </w:t>
      </w:r>
      <w:r>
        <w:rPr>
          <w:rStyle w:val="Gvdemetni5"/>
          <w:b/>
          <w:bCs/>
          <w:color w:val="000000"/>
        </w:rPr>
        <w:t>Üst ve aynı</w:t>
      </w:r>
      <w:r w:rsidR="00402869">
        <w:rPr>
          <w:rStyle w:val="Gvdemetni5"/>
          <w:b/>
          <w:bCs/>
          <w:color w:val="000000"/>
        </w:rPr>
        <w:t xml:space="preserve"> </w:t>
      </w:r>
      <w:r w:rsidR="00402869" w:rsidRPr="0016267C">
        <w:rPr>
          <w:rStyle w:val="Gvdemetni0"/>
          <w:b/>
          <w:color w:val="000000"/>
        </w:rPr>
        <w:t>düzey makamlara yazılan resmi yazılar aşağıdaki ifadelerden hangi ile bitirilir?</w:t>
      </w:r>
    </w:p>
    <w:p w:rsidR="00402869" w:rsidRDefault="00402869" w:rsidP="00FB1C81">
      <w:pPr>
        <w:pStyle w:val="Gvdemetni1"/>
        <w:shd w:val="clear" w:color="auto" w:fill="auto"/>
        <w:spacing w:before="0" w:after="0" w:line="210" w:lineRule="exact"/>
        <w:ind w:left="20"/>
        <w:jc w:val="both"/>
      </w:pPr>
    </w:p>
    <w:p w:rsidR="00402869" w:rsidRDefault="00402869" w:rsidP="00FB1C81">
      <w:pPr>
        <w:pStyle w:val="Gvdemetni21"/>
        <w:shd w:val="clear" w:color="auto" w:fill="auto"/>
        <w:tabs>
          <w:tab w:val="center" w:pos="7167"/>
          <w:tab w:val="right" w:pos="7647"/>
          <w:tab w:val="right" w:pos="8137"/>
        </w:tabs>
        <w:spacing w:before="0" w:after="316" w:line="220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Arz ederim      </w:t>
      </w:r>
      <w:r w:rsidR="00B91EF0">
        <w:rPr>
          <w:rStyle w:val="Gvdemetni25"/>
          <w:color w:val="000000"/>
        </w:rPr>
        <w:t xml:space="preserve"> </w:t>
      </w:r>
      <w:r>
        <w:rPr>
          <w:rStyle w:val="Gvdemetni25"/>
          <w:color w:val="000000"/>
        </w:rPr>
        <w:t xml:space="preserve">  b) Rica ederim </w:t>
      </w:r>
      <w:r w:rsidR="00B91EF0">
        <w:rPr>
          <w:rStyle w:val="Gvdemetni25"/>
          <w:color w:val="000000"/>
        </w:rPr>
        <w:t xml:space="preserve">                 </w:t>
      </w:r>
      <w:r>
        <w:rPr>
          <w:rStyle w:val="Gvdemetni25"/>
          <w:color w:val="000000"/>
        </w:rPr>
        <w:t xml:space="preserve"> </w:t>
      </w:r>
      <w:r w:rsidR="00B91EF0">
        <w:rPr>
          <w:rStyle w:val="Gvdemetni24"/>
          <w:color w:val="000000"/>
        </w:rPr>
        <w:t xml:space="preserve">c) Arz ve rica ederim          d) </w:t>
      </w:r>
      <w:r>
        <w:rPr>
          <w:rStyle w:val="Gvdemetni24"/>
          <w:color w:val="000000"/>
        </w:rPr>
        <w:t>Hiçbiri</w:t>
      </w:r>
    </w:p>
    <w:p w:rsidR="00086167" w:rsidRDefault="00086167" w:rsidP="00FB1C81">
      <w:pPr>
        <w:pStyle w:val="Gvdemetni1"/>
        <w:shd w:val="clear" w:color="auto" w:fill="auto"/>
        <w:spacing w:before="0" w:after="0" w:line="210" w:lineRule="exact"/>
        <w:ind w:left="20"/>
        <w:jc w:val="both"/>
        <w:rPr>
          <w:rStyle w:val="Gvdemetni5"/>
          <w:b/>
          <w:bCs/>
          <w:color w:val="000000"/>
        </w:rPr>
      </w:pPr>
    </w:p>
    <w:p w:rsidR="00402869" w:rsidRPr="0016267C" w:rsidRDefault="00B91EF0" w:rsidP="00FB1C81">
      <w:pPr>
        <w:pStyle w:val="Gvdemetni1"/>
        <w:shd w:val="clear" w:color="auto" w:fill="auto"/>
        <w:spacing w:before="0" w:after="0" w:line="210" w:lineRule="exact"/>
        <w:ind w:left="20"/>
        <w:jc w:val="both"/>
        <w:rPr>
          <w:b w:val="0"/>
        </w:rPr>
      </w:pPr>
      <w:r>
        <w:rPr>
          <w:rStyle w:val="Gvdemetni5"/>
          <w:b/>
          <w:bCs/>
          <w:color w:val="000000"/>
        </w:rPr>
        <w:t>47</w:t>
      </w:r>
      <w:r w:rsidR="00402869">
        <w:rPr>
          <w:rStyle w:val="Gvdemetni5"/>
          <w:b/>
          <w:bCs/>
          <w:color w:val="000000"/>
        </w:rPr>
        <w:t xml:space="preserve">- Aşağıdakilerden </w:t>
      </w:r>
      <w:r w:rsidR="00402869" w:rsidRPr="0016267C">
        <w:rPr>
          <w:rStyle w:val="Gvdemetni0"/>
          <w:b/>
          <w:color w:val="000000"/>
        </w:rPr>
        <w:t>hangisi resmi yazılarda kullanılan gizlilik derecelerinden değildir?</w:t>
      </w:r>
    </w:p>
    <w:p w:rsidR="00402869" w:rsidRDefault="00402869" w:rsidP="00FB1C81">
      <w:pPr>
        <w:pStyle w:val="Gvdemetni21"/>
        <w:shd w:val="clear" w:color="auto" w:fill="auto"/>
        <w:tabs>
          <w:tab w:val="right" w:pos="2159"/>
          <w:tab w:val="left" w:pos="2361"/>
          <w:tab w:val="left" w:pos="3656"/>
        </w:tabs>
        <w:spacing w:before="0" w:after="321" w:line="220" w:lineRule="exact"/>
        <w:ind w:left="20"/>
      </w:pPr>
      <w:r>
        <w:rPr>
          <w:rStyle w:val="Gvdemetni20"/>
          <w:color w:val="000000"/>
        </w:rPr>
        <w:t xml:space="preserve">a) Çok </w:t>
      </w:r>
      <w:r>
        <w:rPr>
          <w:rStyle w:val="Gvdemetni25"/>
          <w:color w:val="000000"/>
        </w:rPr>
        <w:t>gizli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Gizli</w:t>
      </w:r>
      <w:r>
        <w:rPr>
          <w:rStyle w:val="Gvdemetni24"/>
          <w:color w:val="000000"/>
        </w:rPr>
        <w:tab/>
        <w:t xml:space="preserve">c) Özel        </w:t>
      </w:r>
      <w:r w:rsidR="00B91EF0">
        <w:rPr>
          <w:rStyle w:val="Gvdemetni24"/>
          <w:color w:val="000000"/>
        </w:rPr>
        <w:t xml:space="preserve"> </w:t>
      </w:r>
      <w:r>
        <w:rPr>
          <w:rStyle w:val="Gvdemetni24"/>
          <w:color w:val="000000"/>
        </w:rPr>
        <w:t xml:space="preserve"> d) Kişiye özel</w:t>
      </w:r>
    </w:p>
    <w:p w:rsidR="00086167" w:rsidRDefault="00086167" w:rsidP="00FB1C81">
      <w:pPr>
        <w:pStyle w:val="Gvdemetni1"/>
        <w:shd w:val="clear" w:color="auto" w:fill="auto"/>
        <w:spacing w:before="0" w:after="0" w:line="210" w:lineRule="exact"/>
        <w:ind w:left="380"/>
        <w:jc w:val="both"/>
        <w:rPr>
          <w:rStyle w:val="Gvdemetni4"/>
          <w:b/>
        </w:rPr>
      </w:pPr>
    </w:p>
    <w:p w:rsidR="00086167" w:rsidRPr="00086167" w:rsidRDefault="00086167" w:rsidP="00FB1C81">
      <w:pPr>
        <w:pStyle w:val="Gvdemetni1"/>
        <w:shd w:val="clear" w:color="auto" w:fill="auto"/>
        <w:spacing w:before="0" w:after="0" w:line="210" w:lineRule="exact"/>
        <w:ind w:left="380"/>
        <w:jc w:val="both"/>
        <w:rPr>
          <w:rStyle w:val="Gvdemetni4"/>
          <w:b/>
        </w:rPr>
      </w:pPr>
    </w:p>
    <w:p w:rsidR="00402869" w:rsidRPr="00F32B82" w:rsidRDefault="00B91EF0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0"/>
          <w:b/>
        </w:rPr>
      </w:pPr>
      <w:r>
        <w:rPr>
          <w:rStyle w:val="Gvdemetni4"/>
          <w:b/>
          <w:bCs/>
          <w:color w:val="000000"/>
        </w:rPr>
        <w:lastRenderedPageBreak/>
        <w:t>48</w:t>
      </w:r>
      <w:r w:rsidR="00086167">
        <w:rPr>
          <w:rStyle w:val="Gvdemetni4"/>
          <w:b/>
          <w:bCs/>
          <w:color w:val="000000"/>
        </w:rPr>
        <w:t>-</w:t>
      </w:r>
      <w:r w:rsidR="00402869">
        <w:rPr>
          <w:rStyle w:val="Gvdemetni4"/>
          <w:b/>
          <w:bCs/>
          <w:color w:val="000000"/>
        </w:rPr>
        <w:t xml:space="preserve">  </w:t>
      </w:r>
      <w:r w:rsidR="00402869">
        <w:rPr>
          <w:rStyle w:val="Gvdemetni5"/>
          <w:b/>
          <w:bCs/>
          <w:color w:val="000000"/>
        </w:rPr>
        <w:t xml:space="preserve">Kayıt kaşeleri </w:t>
      </w:r>
      <w:r w:rsidR="00402869" w:rsidRPr="00F32B82">
        <w:rPr>
          <w:rStyle w:val="Gvdemetni0"/>
          <w:b/>
          <w:color w:val="000000"/>
        </w:rPr>
        <w:t>evrakların hangi yüzüne basılır?</w:t>
      </w:r>
    </w:p>
    <w:p w:rsidR="00402869" w:rsidRDefault="00402869" w:rsidP="00FB1C81">
      <w:pPr>
        <w:pStyle w:val="Gvdemetni1"/>
        <w:shd w:val="clear" w:color="auto" w:fill="auto"/>
        <w:spacing w:before="0" w:after="0" w:line="210" w:lineRule="exact"/>
        <w:ind w:left="380"/>
        <w:jc w:val="both"/>
      </w:pPr>
    </w:p>
    <w:p w:rsidR="00402869" w:rsidRDefault="00402869" w:rsidP="00FB1C81">
      <w:pPr>
        <w:pStyle w:val="Gvdemetni21"/>
        <w:shd w:val="clear" w:color="auto" w:fill="auto"/>
        <w:spacing w:before="0" w:after="260" w:line="220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Yalnız </w:t>
      </w:r>
      <w:r>
        <w:rPr>
          <w:rStyle w:val="Gvdemetni20"/>
          <w:color w:val="000000"/>
        </w:rPr>
        <w:t xml:space="preserve">ön </w:t>
      </w:r>
      <w:r>
        <w:rPr>
          <w:rStyle w:val="Gvdemetni25"/>
          <w:color w:val="000000"/>
        </w:rPr>
        <w:t xml:space="preserve">yüzüne  b) </w:t>
      </w:r>
      <w:r>
        <w:rPr>
          <w:rStyle w:val="Gvdemetni24"/>
          <w:color w:val="000000"/>
        </w:rPr>
        <w:t>Hem ön arka yüzüne c) Arka yüzüne  d) Yalnız ön sol köşesine</w:t>
      </w:r>
    </w:p>
    <w:p w:rsidR="00086167" w:rsidRDefault="00B91EF0" w:rsidP="00B91EF0">
      <w:pPr>
        <w:pStyle w:val="Gvdemetni1"/>
        <w:shd w:val="clear" w:color="auto" w:fill="auto"/>
        <w:spacing w:before="0" w:after="0" w:line="293" w:lineRule="exact"/>
        <w:ind w:left="20" w:right="360"/>
        <w:jc w:val="both"/>
      </w:pPr>
      <w:r>
        <w:rPr>
          <w:rStyle w:val="Gvdemetni5"/>
          <w:b/>
          <w:bCs/>
          <w:color w:val="000000"/>
        </w:rPr>
        <w:t>49-</w:t>
      </w:r>
      <w:proofErr w:type="spellStart"/>
      <w:r w:rsidR="00086167">
        <w:rPr>
          <w:rStyle w:val="Gvdemetni5"/>
          <w:b/>
          <w:bCs/>
          <w:color w:val="000000"/>
        </w:rPr>
        <w:t>Elangi</w:t>
      </w:r>
      <w:proofErr w:type="spellEnd"/>
      <w:r w:rsidR="00086167">
        <w:rPr>
          <w:rStyle w:val="Gvdemetni5"/>
          <w:b/>
          <w:bCs/>
          <w:color w:val="000000"/>
        </w:rPr>
        <w:t xml:space="preserve"> </w:t>
      </w:r>
      <w:r w:rsidR="00086167" w:rsidRPr="00740D2F">
        <w:rPr>
          <w:rStyle w:val="Gvdemetni0"/>
          <w:b/>
          <w:color w:val="000000"/>
        </w:rPr>
        <w:t xml:space="preserve">dosyalama sitemi alfabetik ve kronolojik sistem gibi </w:t>
      </w:r>
      <w:r w:rsidR="00086167" w:rsidRPr="00740D2F">
        <w:rPr>
          <w:rStyle w:val="Gvdemetni"/>
          <w:b/>
          <w:color w:val="000000"/>
        </w:rPr>
        <w:t xml:space="preserve">son </w:t>
      </w:r>
      <w:r w:rsidR="00086167" w:rsidRPr="00740D2F">
        <w:rPr>
          <w:rStyle w:val="Gvdemetni0"/>
          <w:b/>
          <w:color w:val="000000"/>
        </w:rPr>
        <w:t xml:space="preserve">derece basit, kolay uygulanabilen </w:t>
      </w:r>
      <w:r w:rsidR="00086167">
        <w:rPr>
          <w:rStyle w:val="Gvdemetni4"/>
          <w:b/>
          <w:bCs/>
          <w:color w:val="000000"/>
        </w:rPr>
        <w:t xml:space="preserve">ve </w:t>
      </w:r>
      <w:r w:rsidR="00086167">
        <w:rPr>
          <w:rStyle w:val="Gvdemetni5"/>
          <w:b/>
          <w:bCs/>
          <w:color w:val="000000"/>
        </w:rPr>
        <w:t xml:space="preserve">sade bir sitemdir? </w:t>
      </w:r>
    </w:p>
    <w:p w:rsidR="00086167" w:rsidRDefault="00086167" w:rsidP="00FB1C81">
      <w:pPr>
        <w:pStyle w:val="Gvdemetni21"/>
        <w:shd w:val="clear" w:color="auto" w:fill="auto"/>
        <w:tabs>
          <w:tab w:val="center" w:pos="4962"/>
          <w:tab w:val="left" w:pos="5246"/>
        </w:tabs>
        <w:spacing w:before="0" w:line="269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Konu esasına </w:t>
      </w:r>
      <w:r>
        <w:rPr>
          <w:rStyle w:val="Gvdemetni24"/>
          <w:color w:val="000000"/>
        </w:rPr>
        <w:t xml:space="preserve">göre </w:t>
      </w:r>
      <w:r>
        <w:rPr>
          <w:rStyle w:val="Gvdemetni25"/>
          <w:color w:val="000000"/>
        </w:rPr>
        <w:t xml:space="preserve">dosyalama </w:t>
      </w:r>
      <w:r>
        <w:rPr>
          <w:rStyle w:val="Gvdemetni24"/>
          <w:color w:val="000000"/>
        </w:rPr>
        <w:t>sistemi</w:t>
      </w:r>
      <w:r>
        <w:rPr>
          <w:rStyle w:val="Gvdemetni24"/>
          <w:color w:val="000000"/>
        </w:rPr>
        <w:tab/>
        <w:t>b)</w:t>
      </w:r>
      <w:r>
        <w:rPr>
          <w:rStyle w:val="Gvdemetni24"/>
          <w:color w:val="000000"/>
        </w:rPr>
        <w:tab/>
        <w:t>Coğrafi esasa göre dosyalama sistemi</w:t>
      </w:r>
    </w:p>
    <w:p w:rsidR="00086167" w:rsidRDefault="00086167" w:rsidP="00FB1C81">
      <w:pPr>
        <w:pStyle w:val="Gvdemetni21"/>
        <w:shd w:val="clear" w:color="auto" w:fill="auto"/>
        <w:tabs>
          <w:tab w:val="center" w:pos="4962"/>
          <w:tab w:val="left" w:pos="5270"/>
        </w:tabs>
        <w:spacing w:before="0" w:after="287" w:line="269" w:lineRule="exact"/>
        <w:ind w:left="2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 xml:space="preserve">Ondalık dosyalama </w:t>
      </w:r>
      <w:r>
        <w:rPr>
          <w:rStyle w:val="Gvdemetni24"/>
          <w:color w:val="000000"/>
        </w:rPr>
        <w:t>sistemi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>d)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Numaralı dosyalama sistemi</w:t>
      </w:r>
    </w:p>
    <w:p w:rsidR="00086167" w:rsidRPr="002F1DCF" w:rsidRDefault="00B91EF0" w:rsidP="00B91EF0">
      <w:pPr>
        <w:pStyle w:val="Gvdemetni1"/>
        <w:shd w:val="clear" w:color="auto" w:fill="auto"/>
        <w:spacing w:before="0" w:after="0" w:line="210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>50-</w:t>
      </w:r>
      <w:r w:rsidR="00086167">
        <w:rPr>
          <w:rStyle w:val="Gvdemetni5"/>
          <w:b/>
          <w:bCs/>
          <w:color w:val="000000"/>
        </w:rPr>
        <w:t xml:space="preserve"> Aşağıdakilerden </w:t>
      </w:r>
      <w:r w:rsidR="00086167" w:rsidRPr="002F1DCF">
        <w:rPr>
          <w:rStyle w:val="Gvdemetni0"/>
          <w:b/>
          <w:color w:val="000000"/>
        </w:rPr>
        <w:t>hangisinde “tarih” resmi yazışma kurallarına göre doğru yazılmıştır?</w:t>
      </w:r>
    </w:p>
    <w:p w:rsidR="00086167" w:rsidRDefault="00086167" w:rsidP="00FB1C81">
      <w:pPr>
        <w:pStyle w:val="Gvdemetni21"/>
        <w:shd w:val="clear" w:color="auto" w:fill="auto"/>
        <w:tabs>
          <w:tab w:val="left" w:pos="4148"/>
          <w:tab w:val="right" w:pos="6687"/>
          <w:tab w:val="right" w:pos="7647"/>
        </w:tabs>
        <w:spacing w:before="0" w:after="330" w:line="220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01-02-1994              </w:t>
      </w:r>
      <w:r>
        <w:rPr>
          <w:rStyle w:val="Gvdemetni24"/>
          <w:color w:val="000000"/>
        </w:rPr>
        <w:t>b) 01.02.1994</w:t>
      </w:r>
      <w:r>
        <w:rPr>
          <w:rStyle w:val="Gvdemetni24"/>
          <w:color w:val="000000"/>
        </w:rPr>
        <w:tab/>
        <w:t>c) 01/02/1994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1/2/1994</w:t>
      </w:r>
    </w:p>
    <w:p w:rsid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10" w:lineRule="exact"/>
        <w:jc w:val="both"/>
      </w:pPr>
      <w:r>
        <w:rPr>
          <w:rStyle w:val="Gvdemetni5"/>
          <w:b/>
          <w:bCs/>
          <w:color w:val="000000"/>
        </w:rPr>
        <w:t xml:space="preserve"> Herkesin </w:t>
      </w:r>
      <w:r w:rsidRPr="00DE4298">
        <w:rPr>
          <w:rStyle w:val="Gvdemetni0"/>
          <w:b/>
          <w:color w:val="000000"/>
        </w:rPr>
        <w:t>doğrudan doğruya ortak yararlanmasına doğal nitelikler gereği açık olan mallar</w:t>
      </w:r>
    </w:p>
    <w:p w:rsidR="00086167" w:rsidRPr="00086167" w:rsidRDefault="00086167" w:rsidP="00FB1C81">
      <w:pPr>
        <w:pStyle w:val="Gvdemetni1"/>
        <w:shd w:val="clear" w:color="auto" w:fill="auto"/>
        <w:spacing w:before="0" w:after="0" w:line="210" w:lineRule="exact"/>
        <w:ind w:left="20"/>
        <w:jc w:val="both"/>
      </w:pPr>
      <w:r>
        <w:rPr>
          <w:rStyle w:val="Gvdemetni5"/>
          <w:b/>
          <w:bCs/>
          <w:color w:val="000000"/>
        </w:rPr>
        <w:t xml:space="preserve">aşağıdakilerden </w:t>
      </w:r>
      <w:r w:rsidRPr="00DE4298">
        <w:rPr>
          <w:rStyle w:val="Gvdemetni0"/>
          <w:b/>
          <w:color w:val="000000"/>
        </w:rPr>
        <w:t>hangisidir?</w:t>
      </w:r>
    </w:p>
    <w:p w:rsidR="00086167" w:rsidRDefault="00086167" w:rsidP="00FB1C81">
      <w:pPr>
        <w:pStyle w:val="Gvdemetni21"/>
        <w:shd w:val="clear" w:color="auto" w:fill="auto"/>
        <w:tabs>
          <w:tab w:val="left" w:pos="4419"/>
          <w:tab w:val="left" w:pos="6782"/>
        </w:tabs>
        <w:spacing w:before="0" w:after="326" w:line="220" w:lineRule="exact"/>
        <w:ind w:left="2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 xml:space="preserve">Orta </w:t>
      </w:r>
      <w:r>
        <w:rPr>
          <w:rStyle w:val="Gvdemetni25"/>
          <w:color w:val="000000"/>
        </w:rPr>
        <w:t xml:space="preserve">mallar           </w:t>
      </w:r>
      <w:r>
        <w:rPr>
          <w:rStyle w:val="Gvdemetni24"/>
          <w:color w:val="000000"/>
        </w:rPr>
        <w:t xml:space="preserve">b) Hizmet </w:t>
      </w:r>
      <w:r>
        <w:rPr>
          <w:rStyle w:val="Gvdemetni25"/>
          <w:color w:val="000000"/>
        </w:rPr>
        <w:t>mallan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c) Sahipsiz mallar</w:t>
      </w:r>
      <w:r>
        <w:rPr>
          <w:rStyle w:val="Gvdemetni24"/>
          <w:color w:val="000000"/>
        </w:rPr>
        <w:tab/>
        <w:t>d) Ortak mallar</w:t>
      </w:r>
    </w:p>
    <w:p w:rsidR="00086167" w:rsidRP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10" w:lineRule="exact"/>
        <w:jc w:val="both"/>
      </w:pPr>
      <w:r>
        <w:rPr>
          <w:rStyle w:val="Gvdemetni5"/>
          <w:b/>
          <w:bCs/>
          <w:color w:val="000000"/>
        </w:rPr>
        <w:t>Hizmet malları</w:t>
      </w:r>
      <w:r w:rsidRPr="00086167">
        <w:rPr>
          <w:rStyle w:val="Gvdemetni5"/>
          <w:bCs/>
          <w:color w:val="000000"/>
        </w:rPr>
        <w:t xml:space="preserve">, </w:t>
      </w:r>
      <w:r w:rsidRPr="00086167">
        <w:rPr>
          <w:rStyle w:val="Gvdemetni0"/>
          <w:color w:val="000000"/>
        </w:rPr>
        <w:t>hangi yolla hizmet malı niteliğini kazanırlar?</w:t>
      </w:r>
    </w:p>
    <w:p w:rsidR="00086167" w:rsidRDefault="00086167" w:rsidP="00FB1C81">
      <w:pPr>
        <w:pStyle w:val="Gvdemetni21"/>
        <w:shd w:val="clear" w:color="auto" w:fill="auto"/>
        <w:tabs>
          <w:tab w:val="left" w:pos="2166"/>
          <w:tab w:val="center" w:pos="6039"/>
          <w:tab w:val="right" w:pos="6687"/>
          <w:tab w:val="left" w:pos="6897"/>
          <w:tab w:val="right" w:pos="8137"/>
          <w:tab w:val="right" w:pos="8809"/>
        </w:tabs>
        <w:spacing w:before="0" w:after="270" w:line="220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Bağışlama</w:t>
      </w:r>
      <w:r>
        <w:rPr>
          <w:rStyle w:val="Gvdemetni25"/>
          <w:color w:val="000000"/>
        </w:rPr>
        <w:tab/>
        <w:t xml:space="preserve">b) </w:t>
      </w:r>
      <w:r>
        <w:rPr>
          <w:rStyle w:val="Gvdemetni24"/>
          <w:color w:val="000000"/>
        </w:rPr>
        <w:t>Yetkili bir merciin tahsisi ile</w:t>
      </w:r>
      <w:r>
        <w:rPr>
          <w:rStyle w:val="Gvdemetni24"/>
          <w:color w:val="000000"/>
        </w:rPr>
        <w:tab/>
        <w:t>c)</w:t>
      </w:r>
      <w:r>
        <w:rPr>
          <w:rStyle w:val="Gvdemetni24"/>
          <w:color w:val="000000"/>
        </w:rPr>
        <w:tab/>
        <w:t>Satın</w:t>
      </w:r>
      <w:r>
        <w:rPr>
          <w:rStyle w:val="Gvdemetni24"/>
          <w:color w:val="000000"/>
        </w:rPr>
        <w:tab/>
        <w:t>alma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Hepsi</w:t>
      </w:r>
    </w:p>
    <w:p w:rsidR="00086167" w:rsidRP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74" w:lineRule="exact"/>
        <w:jc w:val="both"/>
      </w:pPr>
      <w:r>
        <w:rPr>
          <w:rStyle w:val="Gvdemetni5"/>
          <w:b/>
          <w:bCs/>
          <w:color w:val="000000"/>
        </w:rPr>
        <w:t xml:space="preserve"> </w:t>
      </w:r>
      <w:r w:rsidRPr="00086167">
        <w:rPr>
          <w:rStyle w:val="Gvdemetni5"/>
          <w:b/>
          <w:bCs/>
          <w:color w:val="000000"/>
        </w:rPr>
        <w:t>Aşağıdakilerden</w:t>
      </w:r>
      <w:r w:rsidRPr="00086167">
        <w:rPr>
          <w:rStyle w:val="Gvdemetni5"/>
          <w:bCs/>
          <w:color w:val="000000"/>
        </w:rPr>
        <w:t xml:space="preserve"> </w:t>
      </w:r>
      <w:r w:rsidRPr="00DE4298">
        <w:rPr>
          <w:rStyle w:val="Gvdemetni0"/>
          <w:b/>
          <w:color w:val="000000"/>
        </w:rPr>
        <w:t>hangisi Devletin taşınır mallarından değildir?</w:t>
      </w:r>
    </w:p>
    <w:p w:rsidR="00086167" w:rsidRDefault="00086167" w:rsidP="00FB1C81">
      <w:pPr>
        <w:pStyle w:val="Gvdemetni21"/>
        <w:shd w:val="clear" w:color="auto" w:fill="auto"/>
        <w:tabs>
          <w:tab w:val="right" w:pos="4942"/>
          <w:tab w:val="right" w:pos="7647"/>
        </w:tabs>
        <w:spacing w:before="0" w:line="274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Kamu kuramlarının </w:t>
      </w:r>
      <w:r>
        <w:rPr>
          <w:rStyle w:val="Gvdemetni24"/>
          <w:color w:val="000000"/>
        </w:rPr>
        <w:t>resmi araçları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>b)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Gümrüğe terk edilen eşyalar</w:t>
      </w:r>
    </w:p>
    <w:p w:rsidR="00086167" w:rsidRDefault="00086167" w:rsidP="00FB1C81">
      <w:pPr>
        <w:pStyle w:val="Gvdemetni21"/>
        <w:shd w:val="clear" w:color="auto" w:fill="auto"/>
        <w:tabs>
          <w:tab w:val="right" w:pos="8156"/>
        </w:tabs>
        <w:spacing w:before="0" w:after="225" w:line="274" w:lineRule="exact"/>
        <w:ind w:left="20"/>
      </w:pPr>
      <w:r>
        <w:rPr>
          <w:rStyle w:val="Gvdemetni20"/>
          <w:color w:val="000000"/>
        </w:rPr>
        <w:t xml:space="preserve">c) Resmi </w:t>
      </w:r>
      <w:r>
        <w:rPr>
          <w:rStyle w:val="Gvdemetni25"/>
          <w:color w:val="000000"/>
        </w:rPr>
        <w:t xml:space="preserve">dairelerdeki </w:t>
      </w:r>
      <w:r>
        <w:rPr>
          <w:rStyle w:val="Gvdemetni24"/>
          <w:color w:val="000000"/>
        </w:rPr>
        <w:t xml:space="preserve">masalar                                       </w:t>
      </w:r>
      <w:r>
        <w:rPr>
          <w:rStyle w:val="Gvdemetni25"/>
          <w:color w:val="000000"/>
        </w:rPr>
        <w:t>d)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Tohum üretme ve ıslah çiftlikleri</w:t>
      </w:r>
    </w:p>
    <w:p w:rsidR="00086167" w:rsidRP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93" w:lineRule="exact"/>
        <w:jc w:val="both"/>
      </w:pPr>
      <w:r>
        <w:rPr>
          <w:rStyle w:val="Gvdemetni5"/>
          <w:b/>
          <w:bCs/>
          <w:color w:val="000000"/>
        </w:rPr>
        <w:t xml:space="preserve"> Aşağıdakilerden </w:t>
      </w:r>
      <w:r w:rsidRPr="00DE4298">
        <w:rPr>
          <w:rStyle w:val="Gvdemetni0"/>
          <w:b/>
          <w:color w:val="000000"/>
        </w:rPr>
        <w:t>hangisi tasarruf genelgelerinin fonksiyonlarındandır?</w:t>
      </w:r>
    </w:p>
    <w:p w:rsidR="00086167" w:rsidRDefault="00086167" w:rsidP="00FB1C81">
      <w:pPr>
        <w:pStyle w:val="Gvdemetni21"/>
        <w:shd w:val="clear" w:color="auto" w:fill="auto"/>
        <w:tabs>
          <w:tab w:val="right" w:pos="5490"/>
          <w:tab w:val="right" w:pos="7570"/>
          <w:tab w:val="right" w:pos="8502"/>
          <w:tab w:val="right" w:pos="9030"/>
        </w:tabs>
        <w:spacing w:before="0" w:line="293" w:lineRule="exact"/>
        <w:ind w:left="20"/>
      </w:pPr>
      <w:r>
        <w:rPr>
          <w:rStyle w:val="Gvdemetni25"/>
          <w:color w:val="000000"/>
        </w:rPr>
        <w:t xml:space="preserve">a) Muhtelif </w:t>
      </w:r>
      <w:r>
        <w:rPr>
          <w:rStyle w:val="Gvdemetni24"/>
          <w:color w:val="000000"/>
        </w:rPr>
        <w:t>ödeneklerden tasarruf sağlanması</w:t>
      </w:r>
      <w:r>
        <w:rPr>
          <w:rStyle w:val="Gvdemetni24"/>
          <w:color w:val="000000"/>
        </w:rPr>
        <w:tab/>
        <w:t xml:space="preserve">                           b)Kuramların üzerinde</w:t>
      </w:r>
      <w:r>
        <w:rPr>
          <w:rStyle w:val="Gvdemetni24"/>
          <w:color w:val="000000"/>
        </w:rPr>
        <w:tab/>
        <w:t xml:space="preserve"> cay dirici</w:t>
      </w:r>
      <w:r>
        <w:rPr>
          <w:rStyle w:val="Gvdemetni24"/>
          <w:color w:val="000000"/>
        </w:rPr>
        <w:tab/>
        <w:t xml:space="preserve"> etkisi</w:t>
      </w:r>
    </w:p>
    <w:p w:rsidR="00086167" w:rsidRDefault="00086167" w:rsidP="00FB1C81">
      <w:pPr>
        <w:pStyle w:val="Gvdemetni21"/>
        <w:shd w:val="clear" w:color="auto" w:fill="auto"/>
        <w:tabs>
          <w:tab w:val="right" w:pos="6102"/>
        </w:tabs>
        <w:spacing w:before="0" w:line="293" w:lineRule="exact"/>
        <w:ind w:left="20"/>
        <w:rPr>
          <w:rStyle w:val="Gvdemetni24"/>
          <w:color w:val="000000"/>
        </w:rPr>
      </w:pPr>
      <w:r>
        <w:rPr>
          <w:rStyle w:val="Gvdemetni25"/>
          <w:color w:val="000000"/>
        </w:rPr>
        <w:t xml:space="preserve">c) Bazı giderlerin disipline </w:t>
      </w:r>
      <w:r>
        <w:rPr>
          <w:rStyle w:val="Gvdemetni24"/>
          <w:color w:val="000000"/>
        </w:rPr>
        <w:t>edilmesi                                          d)</w:t>
      </w:r>
      <w:r>
        <w:rPr>
          <w:rStyle w:val="Gvdemetni24"/>
          <w:color w:val="000000"/>
        </w:rPr>
        <w:tab/>
        <w:t>Hepsi</w:t>
      </w:r>
    </w:p>
    <w:p w:rsidR="00086167" w:rsidRDefault="00086167" w:rsidP="00FB1C81">
      <w:pPr>
        <w:pStyle w:val="Gvdemetni21"/>
        <w:shd w:val="clear" w:color="auto" w:fill="auto"/>
        <w:tabs>
          <w:tab w:val="right" w:pos="6102"/>
        </w:tabs>
        <w:spacing w:before="0" w:line="293" w:lineRule="exact"/>
        <w:ind w:left="20"/>
      </w:pPr>
    </w:p>
    <w:p w:rsidR="00086167" w:rsidRP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93" w:lineRule="exact"/>
        <w:ind w:right="240"/>
        <w:jc w:val="both"/>
      </w:pPr>
      <w:r>
        <w:rPr>
          <w:rStyle w:val="Gvdemetni4"/>
          <w:b/>
          <w:bCs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 xml:space="preserve">5018 </w:t>
      </w:r>
      <w:r w:rsidRPr="00452B26">
        <w:rPr>
          <w:rStyle w:val="Gvdemetni5"/>
          <w:b/>
          <w:bCs/>
          <w:color w:val="000000"/>
        </w:rPr>
        <w:t xml:space="preserve">sayılı </w:t>
      </w:r>
      <w:r w:rsidRPr="00452B26">
        <w:rPr>
          <w:rStyle w:val="Gvdemetni0"/>
          <w:b/>
          <w:color w:val="000000"/>
        </w:rPr>
        <w:t>Kamu Mali Yönetimi ve Kontrol Kanunu’na göre taşınır malların korunmasından ve</w:t>
      </w:r>
      <w:r>
        <w:rPr>
          <w:rStyle w:val="Gvdemetni0"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 xml:space="preserve">verilen zararlardan </w:t>
      </w:r>
      <w:r w:rsidRPr="00452B26">
        <w:rPr>
          <w:rStyle w:val="Gvdemetni0"/>
          <w:b/>
          <w:color w:val="000000"/>
        </w:rPr>
        <w:t>aşağıdakilerden hangisi sorumludur?</w:t>
      </w:r>
    </w:p>
    <w:p w:rsidR="00086167" w:rsidRDefault="00086167" w:rsidP="00FB1C81">
      <w:pPr>
        <w:pStyle w:val="Gvdemetni21"/>
        <w:shd w:val="clear" w:color="auto" w:fill="auto"/>
        <w:tabs>
          <w:tab w:val="center" w:pos="4041"/>
          <w:tab w:val="left" w:pos="4868"/>
          <w:tab w:val="left" w:pos="5006"/>
        </w:tabs>
        <w:spacing w:before="0" w:line="293" w:lineRule="exact"/>
        <w:ind w:left="20"/>
      </w:pPr>
      <w:r>
        <w:rPr>
          <w:rStyle w:val="Gvdemetni25"/>
          <w:color w:val="000000"/>
        </w:rPr>
        <w:t xml:space="preserve">a) Disiplin </w:t>
      </w:r>
      <w:r>
        <w:rPr>
          <w:rStyle w:val="Gvdemetni24"/>
          <w:color w:val="000000"/>
        </w:rPr>
        <w:t>amiri</w:t>
      </w:r>
      <w:r>
        <w:rPr>
          <w:rStyle w:val="Gvdemetni24"/>
          <w:color w:val="000000"/>
        </w:rPr>
        <w:tab/>
        <w:t xml:space="preserve">                      b) Birimi amiri</w:t>
      </w:r>
    </w:p>
    <w:p w:rsidR="00086167" w:rsidRDefault="00086167" w:rsidP="00FB1C81">
      <w:pPr>
        <w:pStyle w:val="Gvdemetni21"/>
        <w:shd w:val="clear" w:color="auto" w:fill="auto"/>
        <w:tabs>
          <w:tab w:val="center" w:pos="4041"/>
          <w:tab w:val="right" w:pos="4811"/>
          <w:tab w:val="left" w:pos="5034"/>
        </w:tabs>
        <w:spacing w:before="0" w:after="256" w:line="293" w:lineRule="exact"/>
        <w:ind w:left="20"/>
      </w:pPr>
      <w:r>
        <w:rPr>
          <w:rStyle w:val="Gvdemetni20"/>
          <w:color w:val="000000"/>
        </w:rPr>
        <w:t xml:space="preserve">c) Sicil </w:t>
      </w:r>
      <w:r>
        <w:rPr>
          <w:rStyle w:val="Gvdemetni25"/>
          <w:color w:val="000000"/>
        </w:rPr>
        <w:t>amiri</w:t>
      </w:r>
      <w:r>
        <w:rPr>
          <w:rStyle w:val="Gvdemetni25"/>
          <w:color w:val="000000"/>
        </w:rPr>
        <w:tab/>
        <w:t>d)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Taşınır mal teslim edilen görevli</w:t>
      </w:r>
    </w:p>
    <w:p w:rsidR="00086167" w:rsidRP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74" w:lineRule="exact"/>
        <w:ind w:right="240"/>
        <w:jc w:val="both"/>
      </w:pPr>
      <w:r>
        <w:rPr>
          <w:rStyle w:val="Gvdemetni5"/>
          <w:b/>
          <w:bCs/>
          <w:color w:val="000000"/>
        </w:rPr>
        <w:t xml:space="preserve"> Devlet </w:t>
      </w:r>
      <w:r w:rsidRPr="00452B26">
        <w:rPr>
          <w:rStyle w:val="Gvdemetni0"/>
          <w:b/>
          <w:color w:val="000000"/>
        </w:rPr>
        <w:t>mallarının, yargıda dava açılması, açılan davaların izleyerek gerekli savunmaların</w:t>
      </w:r>
      <w:r>
        <w:rPr>
          <w:rStyle w:val="Gvdemetni0"/>
          <w:color w:val="000000"/>
        </w:rPr>
        <w:t xml:space="preserve"> </w:t>
      </w:r>
      <w:r>
        <w:rPr>
          <w:rStyle w:val="Gvdemetni4"/>
          <w:b/>
          <w:bCs/>
          <w:color w:val="000000"/>
        </w:rPr>
        <w:t xml:space="preserve">yapılması </w:t>
      </w:r>
      <w:r>
        <w:rPr>
          <w:rStyle w:val="Gvdemetni5"/>
          <w:b/>
          <w:bCs/>
          <w:color w:val="000000"/>
        </w:rPr>
        <w:t xml:space="preserve">şeklinde </w:t>
      </w:r>
      <w:r w:rsidRPr="00452B26">
        <w:rPr>
          <w:rStyle w:val="Gvdemetni0"/>
          <w:b/>
          <w:color w:val="000000"/>
        </w:rPr>
        <w:t>korunmasına ne ad verilir?</w:t>
      </w:r>
    </w:p>
    <w:p w:rsidR="00086167" w:rsidRDefault="00086167" w:rsidP="00FB1C81">
      <w:pPr>
        <w:pStyle w:val="Gvdemetni21"/>
        <w:shd w:val="clear" w:color="auto" w:fill="auto"/>
        <w:tabs>
          <w:tab w:val="left" w:pos="6898"/>
        </w:tabs>
        <w:spacing w:before="0" w:after="291" w:line="274" w:lineRule="exact"/>
        <w:ind w:left="20"/>
      </w:pPr>
      <w:r>
        <w:rPr>
          <w:rStyle w:val="Gvdemetni20"/>
          <w:color w:val="000000"/>
        </w:rPr>
        <w:t xml:space="preserve">a) Denetsiz </w:t>
      </w:r>
      <w:r>
        <w:rPr>
          <w:rStyle w:val="Gvdemetni24"/>
          <w:color w:val="000000"/>
        </w:rPr>
        <w:t xml:space="preserve">koruma           </w:t>
      </w:r>
      <w:r>
        <w:rPr>
          <w:rStyle w:val="Gvdemetni25"/>
          <w:color w:val="000000"/>
        </w:rPr>
        <w:t xml:space="preserve">b) Yönetsel </w:t>
      </w:r>
      <w:r>
        <w:rPr>
          <w:rStyle w:val="Gvdemetni24"/>
          <w:color w:val="000000"/>
        </w:rPr>
        <w:t xml:space="preserve">koruma          </w:t>
      </w:r>
      <w:r>
        <w:rPr>
          <w:rStyle w:val="Gvdemetni25"/>
          <w:color w:val="000000"/>
        </w:rPr>
        <w:t xml:space="preserve">c) </w:t>
      </w:r>
      <w:r>
        <w:rPr>
          <w:rStyle w:val="Gvdemetni24"/>
          <w:color w:val="000000"/>
        </w:rPr>
        <w:t>Yargısal koruma      d) Fo</w:t>
      </w:r>
      <w:r w:rsidR="00B91EF0">
        <w:rPr>
          <w:rStyle w:val="Gvdemetni24"/>
          <w:color w:val="000000"/>
        </w:rPr>
        <w:t>n</w:t>
      </w:r>
      <w:r>
        <w:rPr>
          <w:rStyle w:val="Gvdemetni24"/>
          <w:color w:val="000000"/>
        </w:rPr>
        <w:t>ksiyonel koruma</w:t>
      </w:r>
    </w:p>
    <w:p w:rsidR="00086167" w:rsidRP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10" w:lineRule="exact"/>
        <w:jc w:val="both"/>
      </w:pPr>
      <w:r>
        <w:rPr>
          <w:rStyle w:val="Gvdemetni5"/>
          <w:b/>
          <w:bCs/>
          <w:color w:val="000000"/>
        </w:rPr>
        <w:t xml:space="preserve"> Aşağıdakilerden </w:t>
      </w:r>
      <w:r w:rsidRPr="00452B26">
        <w:rPr>
          <w:rStyle w:val="Gvdemetni0"/>
          <w:b/>
          <w:color w:val="000000"/>
        </w:rPr>
        <w:t>hangisi kamu mallarından değildir?</w:t>
      </w:r>
    </w:p>
    <w:p w:rsidR="00086167" w:rsidRDefault="00086167" w:rsidP="00FB1C81">
      <w:pPr>
        <w:pStyle w:val="Gvdemetni21"/>
        <w:shd w:val="clear" w:color="auto" w:fill="auto"/>
        <w:tabs>
          <w:tab w:val="center" w:pos="2612"/>
          <w:tab w:val="left" w:pos="2922"/>
          <w:tab w:val="right" w:pos="4811"/>
          <w:tab w:val="left" w:pos="5073"/>
          <w:tab w:val="center" w:pos="6934"/>
          <w:tab w:val="center" w:pos="7489"/>
          <w:tab w:val="right" w:pos="8564"/>
        </w:tabs>
        <w:spacing w:before="0" w:after="319" w:line="230" w:lineRule="exact"/>
        <w:ind w:left="20"/>
      </w:pPr>
      <w:r>
        <w:rPr>
          <w:rStyle w:val="Gvdemetni20"/>
          <w:color w:val="000000"/>
        </w:rPr>
        <w:t xml:space="preserve"> a) </w:t>
      </w:r>
      <w:r>
        <w:rPr>
          <w:rStyle w:val="Gvdemetni25"/>
          <w:color w:val="000000"/>
        </w:rPr>
        <w:t xml:space="preserve">Hizmet mallar            b)  </w:t>
      </w:r>
      <w:r>
        <w:rPr>
          <w:rStyle w:val="Gvdemetni24"/>
          <w:color w:val="000000"/>
        </w:rPr>
        <w:t xml:space="preserve">Özel </w:t>
      </w:r>
      <w:r>
        <w:rPr>
          <w:rStyle w:val="Gvdemetni25"/>
          <w:color w:val="000000"/>
        </w:rPr>
        <w:t>mallar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c)</w:t>
      </w:r>
      <w:r>
        <w:rPr>
          <w:rStyle w:val="Gvdemetni24"/>
          <w:color w:val="000000"/>
        </w:rPr>
        <w:tab/>
        <w:t>Orta mallar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Sahipsiz</w:t>
      </w:r>
      <w:r>
        <w:rPr>
          <w:rStyle w:val="Gvdemetni24"/>
          <w:color w:val="000000"/>
        </w:rPr>
        <w:tab/>
        <w:t>mallar</w:t>
      </w:r>
    </w:p>
    <w:p w:rsidR="00086167" w:rsidRDefault="00086167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10" w:lineRule="exact"/>
        <w:jc w:val="both"/>
      </w:pPr>
      <w:r>
        <w:rPr>
          <w:rStyle w:val="Gvdemetni4"/>
          <w:b/>
          <w:bCs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 xml:space="preserve">Aşağıdaki </w:t>
      </w:r>
      <w:r w:rsidRPr="00452B26">
        <w:rPr>
          <w:rStyle w:val="Gvdemetni0"/>
          <w:b/>
          <w:color w:val="000000"/>
        </w:rPr>
        <w:t xml:space="preserve">anlatımlarda yer alan işlemlerden hangisi hakla </w:t>
      </w:r>
      <w:r w:rsidRPr="00452B26">
        <w:rPr>
          <w:rStyle w:val="Gvdemetni"/>
          <w:b/>
          <w:color w:val="000000"/>
        </w:rPr>
        <w:t xml:space="preserve">ilişkiler </w:t>
      </w:r>
      <w:r w:rsidRPr="00452B26">
        <w:rPr>
          <w:rStyle w:val="Gvdemetni0"/>
          <w:b/>
          <w:color w:val="000000"/>
        </w:rPr>
        <w:t>açısından belirleyici değildir?</w:t>
      </w:r>
    </w:p>
    <w:p w:rsidR="00086167" w:rsidRDefault="00086167" w:rsidP="00FB1C81">
      <w:pPr>
        <w:pStyle w:val="Gvdemetni21"/>
        <w:shd w:val="clear" w:color="auto" w:fill="auto"/>
        <w:tabs>
          <w:tab w:val="left" w:pos="4962"/>
        </w:tabs>
        <w:spacing w:before="0" w:line="288" w:lineRule="exact"/>
        <w:ind w:left="20"/>
      </w:pPr>
      <w:r>
        <w:rPr>
          <w:rStyle w:val="Gvdemetni20"/>
          <w:color w:val="000000"/>
        </w:rPr>
        <w:t xml:space="preserve">a) Çeşitli </w:t>
      </w:r>
      <w:r>
        <w:rPr>
          <w:rStyle w:val="Gvdemetni25"/>
          <w:color w:val="000000"/>
        </w:rPr>
        <w:t xml:space="preserve">birilerin </w:t>
      </w:r>
      <w:r>
        <w:rPr>
          <w:rStyle w:val="Gvdemetni24"/>
          <w:color w:val="000000"/>
        </w:rPr>
        <w:t xml:space="preserve">ne </w:t>
      </w:r>
      <w:r>
        <w:rPr>
          <w:rStyle w:val="Gvdemetni25"/>
          <w:color w:val="000000"/>
        </w:rPr>
        <w:t xml:space="preserve">iş yaptığını </w:t>
      </w:r>
      <w:r>
        <w:rPr>
          <w:rStyle w:val="Gvdemetni24"/>
          <w:color w:val="000000"/>
        </w:rPr>
        <w:t>bilme</w:t>
      </w:r>
      <w:r>
        <w:rPr>
          <w:rStyle w:val="Gvdemetni24"/>
          <w:color w:val="000000"/>
        </w:rPr>
        <w:tab/>
        <w:t>b) Çeşitli birimlerden bilgi alabilme</w:t>
      </w:r>
    </w:p>
    <w:p w:rsidR="00086167" w:rsidRDefault="00086167" w:rsidP="00FB1C81">
      <w:pPr>
        <w:pStyle w:val="Gvdemetni21"/>
        <w:shd w:val="clear" w:color="auto" w:fill="auto"/>
        <w:tabs>
          <w:tab w:val="left" w:pos="4962"/>
        </w:tabs>
        <w:spacing w:before="0" w:after="244" w:line="288" w:lineRule="exact"/>
        <w:ind w:left="20"/>
      </w:pPr>
      <w:r>
        <w:rPr>
          <w:rStyle w:val="Gvdemetni20"/>
          <w:color w:val="000000"/>
        </w:rPr>
        <w:t xml:space="preserve">c) Kuruluşa </w:t>
      </w:r>
      <w:r>
        <w:rPr>
          <w:rStyle w:val="Gvdemetni25"/>
          <w:color w:val="000000"/>
        </w:rPr>
        <w:t xml:space="preserve">gelenlerden kimlik </w:t>
      </w:r>
      <w:r>
        <w:rPr>
          <w:rStyle w:val="Gvdemetni24"/>
          <w:color w:val="000000"/>
        </w:rPr>
        <w:t>alma</w:t>
      </w:r>
      <w:r>
        <w:rPr>
          <w:rStyle w:val="Gvdemetni24"/>
          <w:color w:val="000000"/>
        </w:rPr>
        <w:tab/>
        <w:t xml:space="preserve">d) İşlerin </w:t>
      </w:r>
      <w:r>
        <w:rPr>
          <w:rStyle w:val="Gvdemetni25"/>
          <w:color w:val="000000"/>
        </w:rPr>
        <w:t xml:space="preserve">hızlı </w:t>
      </w:r>
      <w:r>
        <w:rPr>
          <w:rStyle w:val="Gvdemetni24"/>
          <w:color w:val="000000"/>
        </w:rPr>
        <w:t>yapılması</w:t>
      </w:r>
    </w:p>
    <w:p w:rsidR="00086167" w:rsidRPr="00086167" w:rsidRDefault="00B91EF0" w:rsidP="00FB1C81">
      <w:pPr>
        <w:pStyle w:val="Gvdemetni1"/>
        <w:numPr>
          <w:ilvl w:val="0"/>
          <w:numId w:val="30"/>
        </w:numPr>
        <w:shd w:val="clear" w:color="auto" w:fill="auto"/>
        <w:spacing w:before="0" w:after="0" w:line="283" w:lineRule="exact"/>
        <w:jc w:val="both"/>
      </w:pPr>
      <w:r>
        <w:rPr>
          <w:rStyle w:val="Gvdemetni5"/>
          <w:b/>
          <w:bCs/>
          <w:color w:val="000000"/>
        </w:rPr>
        <w:t>Aşağıdakil</w:t>
      </w:r>
      <w:r w:rsidR="00086167">
        <w:rPr>
          <w:rStyle w:val="Gvdemetni5"/>
          <w:b/>
          <w:bCs/>
          <w:color w:val="000000"/>
        </w:rPr>
        <w:t xml:space="preserve">erden </w:t>
      </w:r>
      <w:r w:rsidRPr="00452B26">
        <w:rPr>
          <w:rStyle w:val="Gvdemetni0"/>
          <w:b/>
          <w:color w:val="000000"/>
        </w:rPr>
        <w:t>hangisi “görünüş” ile ilgil</w:t>
      </w:r>
      <w:r w:rsidR="00086167" w:rsidRPr="00452B26">
        <w:rPr>
          <w:rStyle w:val="Gvdemetni0"/>
          <w:b/>
          <w:color w:val="000000"/>
        </w:rPr>
        <w:t>i değildir?</w:t>
      </w:r>
    </w:p>
    <w:p w:rsidR="00086167" w:rsidRDefault="00086167" w:rsidP="00FB1C81">
      <w:pPr>
        <w:pStyle w:val="Gvdemetni21"/>
        <w:shd w:val="clear" w:color="auto" w:fill="auto"/>
        <w:tabs>
          <w:tab w:val="left" w:pos="4222"/>
        </w:tabs>
        <w:spacing w:before="0"/>
        <w:ind w:left="20"/>
      </w:pPr>
      <w:r>
        <w:rPr>
          <w:rStyle w:val="Gvdemetni20"/>
          <w:color w:val="000000"/>
        </w:rPr>
        <w:t xml:space="preserve">a) </w:t>
      </w:r>
      <w:r w:rsidR="00B91EF0">
        <w:rPr>
          <w:rStyle w:val="Gvdemetni25"/>
          <w:color w:val="000000"/>
        </w:rPr>
        <w:t>Kılık-kıyafeti</w:t>
      </w:r>
      <w:r>
        <w:rPr>
          <w:rStyle w:val="Gvdemetni25"/>
          <w:color w:val="000000"/>
        </w:rPr>
        <w:t xml:space="preserve"> düzgünlüğü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 Terbiyeli davranma</w:t>
      </w:r>
    </w:p>
    <w:p w:rsidR="00086167" w:rsidRDefault="00086167" w:rsidP="00FB1C81">
      <w:pPr>
        <w:pStyle w:val="Gvdemetni21"/>
        <w:shd w:val="clear" w:color="auto" w:fill="auto"/>
        <w:tabs>
          <w:tab w:val="left" w:pos="4222"/>
        </w:tabs>
        <w:spacing w:before="0" w:after="299"/>
        <w:ind w:left="2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>Düzenlilik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 Kişisel temizlik</w:t>
      </w:r>
    </w:p>
    <w:p w:rsidR="00B91EF0" w:rsidRDefault="00B91EF0" w:rsidP="00B91EF0">
      <w:pPr>
        <w:pStyle w:val="Gvdemetni1"/>
        <w:shd w:val="clear" w:color="auto" w:fill="auto"/>
        <w:spacing w:before="0" w:after="0" w:line="210" w:lineRule="exact"/>
        <w:ind w:left="360"/>
        <w:jc w:val="both"/>
        <w:rPr>
          <w:rStyle w:val="Gvdemetni5"/>
          <w:b/>
          <w:bCs/>
          <w:shd w:val="clear" w:color="auto" w:fill="auto"/>
        </w:rPr>
      </w:pPr>
    </w:p>
    <w:p w:rsidR="00086167" w:rsidRPr="00086167" w:rsidRDefault="00B91EF0" w:rsidP="00B91EF0">
      <w:pPr>
        <w:pStyle w:val="Gvdemetni1"/>
        <w:shd w:val="clear" w:color="auto" w:fill="auto"/>
        <w:spacing w:before="0" w:after="0" w:line="210" w:lineRule="exact"/>
        <w:jc w:val="both"/>
      </w:pPr>
      <w:r w:rsidRPr="00B91EF0">
        <w:rPr>
          <w:rStyle w:val="Gvdemetni5"/>
          <w:b/>
          <w:bCs/>
          <w:color w:val="000000"/>
        </w:rPr>
        <w:t>60-</w:t>
      </w:r>
      <w:r w:rsidR="00086167" w:rsidRPr="00B91EF0">
        <w:rPr>
          <w:rStyle w:val="Gvdemetni5"/>
          <w:b/>
          <w:bCs/>
          <w:color w:val="000000"/>
        </w:rPr>
        <w:t xml:space="preserve"> Aşağıdakilerden</w:t>
      </w:r>
      <w:r w:rsidR="00086167" w:rsidRPr="00B91EF0">
        <w:rPr>
          <w:rStyle w:val="Gvdemetni5"/>
          <w:bCs/>
          <w:color w:val="000000"/>
        </w:rPr>
        <w:t xml:space="preserve"> </w:t>
      </w:r>
      <w:r w:rsidR="00086167" w:rsidRPr="00452B26">
        <w:rPr>
          <w:rStyle w:val="Gvdemetni0"/>
          <w:b/>
          <w:color w:val="000000"/>
        </w:rPr>
        <w:t>hangisi “kişilik” ile ilgili değildir?</w:t>
      </w:r>
    </w:p>
    <w:p w:rsidR="00086167" w:rsidRDefault="00086167" w:rsidP="00FB1C81">
      <w:pPr>
        <w:pStyle w:val="Gvdemetni21"/>
        <w:shd w:val="clear" w:color="auto" w:fill="auto"/>
        <w:spacing w:before="0" w:after="263" w:line="220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Düzgün konuşma </w:t>
      </w:r>
      <w:r>
        <w:rPr>
          <w:rStyle w:val="Gvdemetni24"/>
          <w:color w:val="000000"/>
        </w:rPr>
        <w:t xml:space="preserve">b) Görgülü olma c) İş birliği yapabilme </w:t>
      </w:r>
      <w:r>
        <w:rPr>
          <w:rStyle w:val="Gvdemetni25"/>
          <w:color w:val="000000"/>
        </w:rPr>
        <w:t xml:space="preserve">d) </w:t>
      </w:r>
      <w:r>
        <w:rPr>
          <w:rStyle w:val="Gvdemetni24"/>
          <w:color w:val="000000"/>
        </w:rPr>
        <w:t>Sağlıklı olma</w:t>
      </w:r>
    </w:p>
    <w:p w:rsidR="00B91EF0" w:rsidRPr="00B91EF0" w:rsidRDefault="00B91EF0" w:rsidP="00B91EF0">
      <w:pPr>
        <w:pStyle w:val="Gvdemetni1"/>
        <w:shd w:val="clear" w:color="auto" w:fill="auto"/>
        <w:spacing w:before="0" w:after="0" w:line="283" w:lineRule="exact"/>
        <w:ind w:left="360"/>
        <w:jc w:val="both"/>
        <w:rPr>
          <w:rStyle w:val="Gvdemetni5"/>
          <w:b/>
          <w:bCs/>
          <w:shd w:val="clear" w:color="auto" w:fill="auto"/>
        </w:rPr>
      </w:pPr>
    </w:p>
    <w:p w:rsidR="00086167" w:rsidRPr="00B91EF0" w:rsidRDefault="00B91EF0" w:rsidP="00B91EF0">
      <w:pPr>
        <w:pStyle w:val="Gvdemetni1"/>
        <w:shd w:val="clear" w:color="auto" w:fill="auto"/>
        <w:spacing w:before="0" w:after="0" w:line="283" w:lineRule="exact"/>
        <w:jc w:val="both"/>
        <w:rPr>
          <w:color w:val="000000"/>
          <w:shd w:val="clear" w:color="auto" w:fill="FFFFFF"/>
        </w:rPr>
      </w:pPr>
      <w:r>
        <w:rPr>
          <w:rStyle w:val="Gvdemetni5"/>
          <w:b/>
          <w:bCs/>
          <w:color w:val="000000"/>
        </w:rPr>
        <w:lastRenderedPageBreak/>
        <w:t>61-</w:t>
      </w:r>
      <w:r w:rsidR="00086167">
        <w:rPr>
          <w:rStyle w:val="Gvdemetni5"/>
          <w:b/>
          <w:bCs/>
          <w:color w:val="000000"/>
        </w:rPr>
        <w:t xml:space="preserve"> </w:t>
      </w:r>
      <w:r w:rsidR="00086167" w:rsidRPr="00D65354">
        <w:rPr>
          <w:rStyle w:val="Gvdemetni0"/>
          <w:b/>
          <w:color w:val="000000"/>
        </w:rPr>
        <w:t>Aşağıdakilerden hangisi personelin görünüşünü etkilemez?</w:t>
      </w:r>
    </w:p>
    <w:p w:rsidR="00086167" w:rsidRDefault="00086167" w:rsidP="00FB1C81">
      <w:pPr>
        <w:pStyle w:val="Gvdemetni21"/>
        <w:shd w:val="clear" w:color="auto" w:fill="auto"/>
        <w:tabs>
          <w:tab w:val="right" w:pos="5402"/>
          <w:tab w:val="left" w:pos="5625"/>
        </w:tabs>
        <w:spacing w:before="0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Giyeceklerin sade, temiz ve </w:t>
      </w:r>
      <w:r w:rsidR="00B91EF0">
        <w:rPr>
          <w:rStyle w:val="Gvdemetni24"/>
          <w:color w:val="000000"/>
        </w:rPr>
        <w:t>ü</w:t>
      </w:r>
      <w:r>
        <w:rPr>
          <w:rStyle w:val="Gvdemetni24"/>
          <w:color w:val="000000"/>
        </w:rPr>
        <w:t>tülü olması</w:t>
      </w:r>
      <w:r>
        <w:rPr>
          <w:rStyle w:val="Gvdemetni24"/>
          <w:color w:val="000000"/>
        </w:rPr>
        <w:tab/>
        <w:t>b)</w:t>
      </w:r>
      <w:r>
        <w:rPr>
          <w:rStyle w:val="Gvdemetni24"/>
          <w:color w:val="000000"/>
        </w:rPr>
        <w:tab/>
        <w:t>Ellerin bakımlı olması</w:t>
      </w:r>
    </w:p>
    <w:p w:rsidR="00086167" w:rsidRDefault="00086167" w:rsidP="00FB1C81">
      <w:pPr>
        <w:pStyle w:val="Gvdemetni21"/>
        <w:shd w:val="clear" w:color="auto" w:fill="auto"/>
        <w:tabs>
          <w:tab w:val="right" w:pos="5402"/>
          <w:tab w:val="left" w:pos="5606"/>
        </w:tabs>
        <w:spacing w:before="0" w:after="299"/>
        <w:ind w:left="20"/>
      </w:pPr>
      <w:r>
        <w:rPr>
          <w:rStyle w:val="Gvdemetni20"/>
          <w:color w:val="000000"/>
        </w:rPr>
        <w:t xml:space="preserve">c) Dişlerin </w:t>
      </w:r>
      <w:r>
        <w:rPr>
          <w:rStyle w:val="Gvdemetni25"/>
          <w:color w:val="000000"/>
        </w:rPr>
        <w:t>fırçalanması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</w:t>
      </w:r>
      <w:r>
        <w:rPr>
          <w:rStyle w:val="Gvdemetni24"/>
          <w:color w:val="000000"/>
        </w:rPr>
        <w:tab/>
        <w:t>Güler yüzlü olunması</w:t>
      </w:r>
    </w:p>
    <w:p w:rsidR="00086167" w:rsidRPr="001370F0" w:rsidRDefault="00B91EF0" w:rsidP="00B91EF0">
      <w:pPr>
        <w:pStyle w:val="Gvdemetni1"/>
        <w:shd w:val="clear" w:color="auto" w:fill="auto"/>
        <w:spacing w:before="0" w:after="0" w:line="210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>62-</w:t>
      </w:r>
      <w:r w:rsidR="00086167" w:rsidRPr="00024764">
        <w:rPr>
          <w:rStyle w:val="Gvdemetni5"/>
          <w:b/>
          <w:bCs/>
          <w:color w:val="000000"/>
        </w:rPr>
        <w:t xml:space="preserve"> </w:t>
      </w:r>
      <w:r w:rsidR="00086167" w:rsidRPr="001370F0">
        <w:rPr>
          <w:rStyle w:val="Gvdemetni0"/>
          <w:b/>
          <w:color w:val="000000"/>
        </w:rPr>
        <w:t>Aşağıdakilerden hangisi halkla ilişkilerden tekrarlama açısından istenmeyen sonuç sayılır?</w:t>
      </w:r>
    </w:p>
    <w:p w:rsidR="00086167" w:rsidRDefault="00086167" w:rsidP="00FB1C81">
      <w:pPr>
        <w:pStyle w:val="Gvdemetni21"/>
        <w:shd w:val="clear" w:color="auto" w:fill="auto"/>
        <w:tabs>
          <w:tab w:val="center" w:pos="2350"/>
          <w:tab w:val="right" w:pos="3346"/>
          <w:tab w:val="left" w:pos="4686"/>
          <w:tab w:val="right" w:pos="6759"/>
          <w:tab w:val="right" w:pos="7710"/>
        </w:tabs>
        <w:spacing w:before="0" w:after="326" w:line="220" w:lineRule="exact"/>
        <w:ind w:left="20"/>
        <w:rPr>
          <w:rStyle w:val="Gvdemetni24"/>
          <w:color w:val="000000"/>
        </w:rPr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Anımsama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</w:t>
      </w:r>
      <w:r w:rsidR="00B91EF0">
        <w:rPr>
          <w:rStyle w:val="Gvdemetni24"/>
          <w:color w:val="000000"/>
        </w:rPr>
        <w:t xml:space="preserve"> </w:t>
      </w:r>
      <w:r>
        <w:rPr>
          <w:rStyle w:val="Gvdemetni24"/>
          <w:color w:val="000000"/>
        </w:rPr>
        <w:t>)</w:t>
      </w:r>
      <w:r>
        <w:rPr>
          <w:rStyle w:val="Gvdemetni24"/>
          <w:color w:val="000000"/>
        </w:rPr>
        <w:tab/>
        <w:t>Fark</w:t>
      </w:r>
      <w:r w:rsidR="00B91EF0">
        <w:rPr>
          <w:rStyle w:val="Gvdemetni24"/>
          <w:color w:val="000000"/>
        </w:rPr>
        <w:t xml:space="preserve"> </w:t>
      </w:r>
      <w:r>
        <w:rPr>
          <w:rStyle w:val="Gvdemetni24"/>
          <w:color w:val="000000"/>
        </w:rPr>
        <w:t>etme</w:t>
      </w:r>
      <w:r>
        <w:rPr>
          <w:rStyle w:val="Gvdemetni24"/>
          <w:color w:val="000000"/>
        </w:rPr>
        <w:tab/>
        <w:t>c) Bıkma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Kavrama</w:t>
      </w:r>
    </w:p>
    <w:p w:rsidR="00086167" w:rsidRPr="00024764" w:rsidRDefault="00B91EF0" w:rsidP="00B91EF0">
      <w:pPr>
        <w:pStyle w:val="Gvdemetni1"/>
        <w:shd w:val="clear" w:color="auto" w:fill="auto"/>
        <w:spacing w:before="0" w:after="0" w:line="210" w:lineRule="exact"/>
        <w:jc w:val="both"/>
        <w:rPr>
          <w:rStyle w:val="Gvdemetni0"/>
        </w:rPr>
      </w:pPr>
      <w:r>
        <w:rPr>
          <w:rStyle w:val="Gvdemetni5"/>
          <w:b/>
          <w:bCs/>
          <w:color w:val="000000"/>
        </w:rPr>
        <w:t>63-</w:t>
      </w:r>
      <w:r w:rsidR="00086167" w:rsidRPr="00024764">
        <w:rPr>
          <w:rStyle w:val="Gvdemetni5"/>
          <w:bCs/>
          <w:color w:val="000000"/>
        </w:rPr>
        <w:t xml:space="preserve"> </w:t>
      </w:r>
      <w:r w:rsidR="00086167" w:rsidRPr="00024764">
        <w:rPr>
          <w:rStyle w:val="Gvdemetni5"/>
          <w:b/>
          <w:bCs/>
          <w:color w:val="000000"/>
        </w:rPr>
        <w:t>Aşağıdakilerden</w:t>
      </w:r>
      <w:r w:rsidR="00086167" w:rsidRPr="00024764">
        <w:rPr>
          <w:rStyle w:val="Gvdemetni5"/>
          <w:bCs/>
          <w:color w:val="000000"/>
        </w:rPr>
        <w:t xml:space="preserve"> </w:t>
      </w:r>
      <w:r w:rsidR="00086167" w:rsidRPr="001370F0">
        <w:rPr>
          <w:rStyle w:val="Gvdemetni0"/>
          <w:b/>
          <w:color w:val="000000"/>
        </w:rPr>
        <w:t>hangisi iş hayatında vazgeçilmez bir unsurdur?</w:t>
      </w:r>
    </w:p>
    <w:p w:rsidR="00086167" w:rsidRDefault="00086167" w:rsidP="00FB1C81">
      <w:pPr>
        <w:pStyle w:val="Gvdemetni1"/>
        <w:shd w:val="clear" w:color="auto" w:fill="auto"/>
        <w:spacing w:before="0" w:after="0" w:line="210" w:lineRule="exact"/>
        <w:ind w:left="380"/>
        <w:jc w:val="both"/>
      </w:pPr>
    </w:p>
    <w:p w:rsidR="00086167" w:rsidRDefault="00086167" w:rsidP="00FB1C81">
      <w:pPr>
        <w:pStyle w:val="Gvdemetni21"/>
        <w:shd w:val="clear" w:color="auto" w:fill="auto"/>
        <w:spacing w:before="0" w:after="275" w:line="220" w:lineRule="exact"/>
        <w:ind w:left="2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 xml:space="preserve">Düzenli </w:t>
      </w:r>
      <w:r>
        <w:rPr>
          <w:rStyle w:val="Gvdemetni25"/>
          <w:color w:val="000000"/>
        </w:rPr>
        <w:t xml:space="preserve">olarak </w:t>
      </w:r>
      <w:r>
        <w:rPr>
          <w:rStyle w:val="Gvdemetni24"/>
          <w:color w:val="000000"/>
        </w:rPr>
        <w:t>terfi etme b) Deneyimli olma c) Güvenilir olma d) Modaya uygun giyinme</w:t>
      </w:r>
    </w:p>
    <w:p w:rsidR="00086167" w:rsidRPr="00024764" w:rsidRDefault="00B91EF0" w:rsidP="00B91EF0">
      <w:pPr>
        <w:pStyle w:val="Gvdemetni1"/>
        <w:shd w:val="clear" w:color="auto" w:fill="auto"/>
        <w:spacing w:before="0" w:after="0" w:line="278" w:lineRule="exact"/>
        <w:jc w:val="both"/>
      </w:pPr>
      <w:r>
        <w:rPr>
          <w:rStyle w:val="Gvdemetni5"/>
          <w:b/>
          <w:bCs/>
          <w:color w:val="000000"/>
        </w:rPr>
        <w:t>64-</w:t>
      </w:r>
      <w:r w:rsidR="00086167">
        <w:rPr>
          <w:rStyle w:val="Gvdemetni5"/>
          <w:b/>
          <w:bCs/>
          <w:color w:val="000000"/>
        </w:rPr>
        <w:t xml:space="preserve"> Halkla ilişkiler </w:t>
      </w:r>
      <w:r w:rsidR="00086167" w:rsidRPr="00BE4A6E">
        <w:rPr>
          <w:rStyle w:val="Gvdemetni0"/>
          <w:b/>
          <w:color w:val="000000"/>
        </w:rPr>
        <w:t>araştırma ile aşağıdakilerden hangisi yapılmış olur?</w:t>
      </w:r>
    </w:p>
    <w:p w:rsidR="00086167" w:rsidRDefault="00086167" w:rsidP="00FB1C81">
      <w:pPr>
        <w:pStyle w:val="Gvdemetni21"/>
        <w:shd w:val="clear" w:color="auto" w:fill="auto"/>
        <w:tabs>
          <w:tab w:val="right" w:pos="8146"/>
          <w:tab w:val="right" w:pos="8183"/>
        </w:tabs>
        <w:spacing w:before="0" w:line="278" w:lineRule="exact"/>
        <w:ind w:left="20"/>
      </w:pPr>
      <w:r>
        <w:rPr>
          <w:rStyle w:val="Gvdemetni25"/>
          <w:color w:val="000000"/>
        </w:rPr>
        <w:t>a) Sorunlar çözülür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b)Bir konuda ne yapılacağı belirlenir</w:t>
      </w:r>
    </w:p>
    <w:p w:rsidR="00086167" w:rsidRDefault="00086167" w:rsidP="00FB1C81">
      <w:pPr>
        <w:pStyle w:val="Gvdemetni21"/>
        <w:shd w:val="clear" w:color="auto" w:fill="auto"/>
        <w:tabs>
          <w:tab w:val="right" w:pos="6804"/>
        </w:tabs>
        <w:spacing w:before="0" w:after="295" w:line="278" w:lineRule="exact"/>
        <w:ind w:left="20"/>
      </w:pPr>
      <w:r>
        <w:rPr>
          <w:rStyle w:val="Gvdemetni25"/>
          <w:color w:val="000000"/>
        </w:rPr>
        <w:t xml:space="preserve">c) Sorunun ana </w:t>
      </w:r>
      <w:r>
        <w:rPr>
          <w:rStyle w:val="Gvdemetni24"/>
          <w:color w:val="000000"/>
        </w:rPr>
        <w:t>kaynakları saptanır</w:t>
      </w:r>
      <w:r>
        <w:rPr>
          <w:rStyle w:val="Gvdemetni24"/>
          <w:color w:val="000000"/>
        </w:rPr>
        <w:tab/>
        <w:t xml:space="preserve">             d) Hiçbir şey yapılmaz</w:t>
      </w:r>
    </w:p>
    <w:p w:rsidR="00086167" w:rsidRPr="00EA2A70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 Aşağıdakilerden </w:t>
      </w:r>
      <w:r w:rsidRPr="00EA2A70">
        <w:rPr>
          <w:rStyle w:val="Gvdemetni0"/>
          <w:b/>
          <w:color w:val="000000"/>
        </w:rPr>
        <w:t xml:space="preserve">hangisi, halkla ilişkilerde kullanılan </w:t>
      </w:r>
      <w:r w:rsidRPr="00EA2A70">
        <w:rPr>
          <w:rStyle w:val="Gvdemetni"/>
          <w:b/>
          <w:color w:val="000000"/>
        </w:rPr>
        <w:t xml:space="preserve">yazılı </w:t>
      </w:r>
      <w:r w:rsidRPr="00EA2A70">
        <w:rPr>
          <w:rStyle w:val="Gvdemetni0"/>
          <w:b/>
          <w:color w:val="000000"/>
        </w:rPr>
        <w:t>ve basılı araçlardan değildir?</w:t>
      </w:r>
    </w:p>
    <w:p w:rsidR="00086167" w:rsidRDefault="00086167" w:rsidP="00FB1C81">
      <w:pPr>
        <w:pStyle w:val="Gvdemetni21"/>
        <w:shd w:val="clear" w:color="auto" w:fill="auto"/>
        <w:tabs>
          <w:tab w:val="center" w:pos="2350"/>
          <w:tab w:val="right" w:pos="4311"/>
          <w:tab w:val="right" w:pos="5089"/>
          <w:tab w:val="left" w:pos="5188"/>
          <w:tab w:val="center" w:pos="7201"/>
          <w:tab w:val="right" w:pos="8183"/>
        </w:tabs>
        <w:spacing w:before="0" w:after="280" w:line="220" w:lineRule="exact"/>
        <w:ind w:left="20"/>
      </w:pPr>
      <w:r>
        <w:rPr>
          <w:rStyle w:val="Gvdemetni20"/>
          <w:color w:val="000000"/>
        </w:rPr>
        <w:t xml:space="preserve">a) El </w:t>
      </w:r>
      <w:r>
        <w:rPr>
          <w:rStyle w:val="Gvdemetni25"/>
          <w:color w:val="000000"/>
        </w:rPr>
        <w:t>ilanları</w:t>
      </w:r>
      <w:r>
        <w:rPr>
          <w:rStyle w:val="Gvdemetni25"/>
          <w:color w:val="000000"/>
        </w:rPr>
        <w:tab/>
        <w:t>b)</w:t>
      </w:r>
      <w:r>
        <w:rPr>
          <w:rStyle w:val="Gvdemetni24"/>
          <w:color w:val="000000"/>
        </w:rPr>
        <w:t>Sergiler</w:t>
      </w:r>
      <w:r>
        <w:rPr>
          <w:rStyle w:val="Gvdemetni24"/>
          <w:color w:val="000000"/>
        </w:rPr>
        <w:tab/>
        <w:t>c)</w:t>
      </w:r>
      <w:r>
        <w:rPr>
          <w:rStyle w:val="Gvdemetni24"/>
          <w:color w:val="000000"/>
        </w:rPr>
        <w:tab/>
        <w:t>Resmi</w:t>
      </w:r>
      <w:r>
        <w:rPr>
          <w:rStyle w:val="Gvdemetni24"/>
          <w:color w:val="000000"/>
        </w:rPr>
        <w:tab/>
        <w:t>yazışmalar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Bültenler</w:t>
      </w:r>
    </w:p>
    <w:p w:rsidR="00086167" w:rsidRPr="00024764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78" w:lineRule="exact"/>
        <w:jc w:val="both"/>
      </w:pPr>
      <w:r>
        <w:rPr>
          <w:rStyle w:val="Gvdemetni4"/>
          <w:b/>
          <w:bCs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 xml:space="preserve">Aşağıdakilerden </w:t>
      </w:r>
      <w:r w:rsidRPr="00467C73">
        <w:rPr>
          <w:rStyle w:val="Gvdemetni0"/>
          <w:b/>
          <w:color w:val="000000"/>
        </w:rPr>
        <w:t>hangisi bilgi toplama yolu değildir?</w:t>
      </w:r>
    </w:p>
    <w:p w:rsidR="00086167" w:rsidRDefault="00086167" w:rsidP="00FB1C81">
      <w:pPr>
        <w:pStyle w:val="Gvdemetni21"/>
        <w:shd w:val="clear" w:color="auto" w:fill="auto"/>
        <w:tabs>
          <w:tab w:val="left" w:pos="4686"/>
        </w:tabs>
        <w:spacing w:before="0" w:line="278" w:lineRule="exact"/>
        <w:ind w:left="260"/>
      </w:pPr>
      <w:r>
        <w:rPr>
          <w:rStyle w:val="Gvdemetni20"/>
          <w:color w:val="000000"/>
        </w:rPr>
        <w:t>a)  Planlama</w:t>
      </w:r>
      <w:r>
        <w:rPr>
          <w:rStyle w:val="Gvdemetni20"/>
          <w:color w:val="000000"/>
        </w:rPr>
        <w:tab/>
      </w:r>
      <w:r>
        <w:rPr>
          <w:rStyle w:val="Gvdemetni24"/>
          <w:color w:val="000000"/>
        </w:rPr>
        <w:t>b) Basın izleme</w:t>
      </w:r>
    </w:p>
    <w:p w:rsidR="00086167" w:rsidRDefault="00086167" w:rsidP="00FB1C81">
      <w:pPr>
        <w:pStyle w:val="Gvdemetni21"/>
        <w:shd w:val="clear" w:color="auto" w:fill="auto"/>
        <w:tabs>
          <w:tab w:val="left" w:pos="4686"/>
        </w:tabs>
        <w:spacing w:before="0" w:after="295" w:line="278" w:lineRule="exact"/>
        <w:ind w:left="20"/>
      </w:pPr>
      <w:r>
        <w:rPr>
          <w:rStyle w:val="Gvdemetni20"/>
          <w:color w:val="000000"/>
        </w:rPr>
        <w:t xml:space="preserve">    c) </w:t>
      </w:r>
      <w:r>
        <w:rPr>
          <w:rStyle w:val="Gvdemetni25"/>
          <w:color w:val="000000"/>
        </w:rPr>
        <w:t xml:space="preserve">Kuruluş </w:t>
      </w:r>
      <w:r>
        <w:rPr>
          <w:rStyle w:val="Gvdemetni24"/>
          <w:color w:val="000000"/>
        </w:rPr>
        <w:t>kaynaklarından yararlanma</w:t>
      </w:r>
      <w:r>
        <w:rPr>
          <w:rStyle w:val="Gvdemetni24"/>
          <w:color w:val="000000"/>
        </w:rPr>
        <w:tab/>
        <w:t>d) Var olan bilgilerden yararlanma</w:t>
      </w:r>
    </w:p>
    <w:p w:rsidR="00086167" w:rsidRPr="00024764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</w:pPr>
      <w:r>
        <w:rPr>
          <w:rStyle w:val="Gvdemetni4"/>
          <w:b/>
          <w:bCs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 xml:space="preserve">Aşağıdakilerden </w:t>
      </w:r>
      <w:r w:rsidRPr="00AF44EA">
        <w:rPr>
          <w:rStyle w:val="Gvdemetni0"/>
          <w:b/>
          <w:color w:val="000000"/>
        </w:rPr>
        <w:t>hangisi halkla ilişkiler sürecinin aşamaları arasında değildir?</w:t>
      </w:r>
    </w:p>
    <w:p w:rsidR="00086167" w:rsidRDefault="00086167" w:rsidP="00FB1C81">
      <w:pPr>
        <w:pStyle w:val="Gvdemetni21"/>
        <w:shd w:val="clear" w:color="auto" w:fill="auto"/>
        <w:tabs>
          <w:tab w:val="center" w:pos="4041"/>
          <w:tab w:val="right" w:pos="5089"/>
          <w:tab w:val="center" w:pos="6025"/>
          <w:tab w:val="center" w:pos="6934"/>
        </w:tabs>
        <w:spacing w:before="0" w:after="274" w:line="220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Araştırma               b)Politika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c)</w:t>
      </w:r>
      <w:r>
        <w:rPr>
          <w:rStyle w:val="Gvdemetni24"/>
          <w:color w:val="000000"/>
        </w:rPr>
        <w:tab/>
        <w:t>Planlama</w:t>
      </w:r>
      <w:r>
        <w:rPr>
          <w:rStyle w:val="Gvdemetni24"/>
          <w:color w:val="000000"/>
        </w:rPr>
        <w:tab/>
      </w:r>
      <w:r>
        <w:rPr>
          <w:rStyle w:val="Gvdemetni2"/>
          <w:color w:val="000000"/>
        </w:rPr>
        <w:t>d)</w:t>
      </w:r>
      <w:r>
        <w:rPr>
          <w:rStyle w:val="Gvdemetni2"/>
          <w:color w:val="000000"/>
        </w:rPr>
        <w:tab/>
      </w:r>
      <w:r>
        <w:rPr>
          <w:rStyle w:val="Gvdemetni24"/>
          <w:color w:val="000000"/>
        </w:rPr>
        <w:t>Değerlendireme</w:t>
      </w:r>
    </w:p>
    <w:p w:rsidR="00086167" w:rsidRPr="00AF44EA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93" w:lineRule="exact"/>
        <w:jc w:val="both"/>
        <w:rPr>
          <w:b w:val="0"/>
        </w:rPr>
      </w:pPr>
      <w:r>
        <w:rPr>
          <w:rStyle w:val="Gvdemetni4"/>
          <w:b/>
          <w:bCs/>
          <w:color w:val="000000"/>
        </w:rPr>
        <w:t xml:space="preserve"> </w:t>
      </w:r>
      <w:r w:rsidRPr="00AF44EA">
        <w:rPr>
          <w:rStyle w:val="Gvdemetni0"/>
          <w:b/>
          <w:color w:val="000000"/>
        </w:rPr>
        <w:t>Aşağıdakilerden hangisi gizlilik dereceli yazı, doküman ve malzemelerdendir?</w:t>
      </w:r>
    </w:p>
    <w:p w:rsidR="00086167" w:rsidRDefault="00086167" w:rsidP="00FB1C81">
      <w:pPr>
        <w:pStyle w:val="Gvdemetni21"/>
        <w:shd w:val="clear" w:color="auto" w:fill="auto"/>
        <w:tabs>
          <w:tab w:val="right" w:pos="8151"/>
          <w:tab w:val="right" w:pos="8183"/>
        </w:tabs>
        <w:spacing w:before="0" w:line="293" w:lineRule="exact"/>
        <w:ind w:left="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Tercümeler, </w:t>
      </w:r>
      <w:r>
        <w:rPr>
          <w:rStyle w:val="Gvdemetni24"/>
          <w:color w:val="000000"/>
        </w:rPr>
        <w:t>basılı kağıtlar                                     b)  Telefon, telsiz-telefon görüşmeleri</w:t>
      </w:r>
    </w:p>
    <w:p w:rsidR="00086167" w:rsidRDefault="00086167" w:rsidP="00FB1C81">
      <w:pPr>
        <w:pStyle w:val="Gvdemetni21"/>
        <w:shd w:val="clear" w:color="auto" w:fill="auto"/>
        <w:tabs>
          <w:tab w:val="right" w:pos="5386"/>
        </w:tabs>
        <w:spacing w:before="0" w:line="293" w:lineRule="exact"/>
        <w:ind w:left="20"/>
        <w:rPr>
          <w:rStyle w:val="Gvdemetni24"/>
          <w:color w:val="000000"/>
        </w:rPr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 xml:space="preserve">Fotoğraf filmleri, </w:t>
      </w:r>
      <w:r>
        <w:rPr>
          <w:rStyle w:val="Gvdemetni24"/>
          <w:color w:val="000000"/>
        </w:rPr>
        <w:t xml:space="preserve">mikro filmler   </w:t>
      </w:r>
      <w:r>
        <w:rPr>
          <w:rStyle w:val="Gvdemetni24"/>
          <w:color w:val="000000"/>
        </w:rPr>
        <w:tab/>
        <w:t xml:space="preserve">       d) Hepsi</w:t>
      </w:r>
    </w:p>
    <w:p w:rsidR="00086167" w:rsidRDefault="00086167" w:rsidP="00FB1C81">
      <w:pPr>
        <w:pStyle w:val="Gvdemetni21"/>
        <w:shd w:val="clear" w:color="auto" w:fill="auto"/>
        <w:tabs>
          <w:tab w:val="right" w:pos="5386"/>
        </w:tabs>
        <w:spacing w:before="0" w:line="293" w:lineRule="exact"/>
        <w:ind w:left="20"/>
      </w:pPr>
    </w:p>
    <w:p w:rsidR="00086167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88" w:lineRule="exact"/>
        <w:ind w:right="260"/>
        <w:jc w:val="both"/>
      </w:pPr>
      <w:r>
        <w:rPr>
          <w:rStyle w:val="Gvdemetni5"/>
          <w:b/>
          <w:bCs/>
          <w:color w:val="000000"/>
        </w:rPr>
        <w:t xml:space="preserve">“Teleksle </w:t>
      </w:r>
      <w:r w:rsidRPr="009C21F5">
        <w:rPr>
          <w:rStyle w:val="Gvdemetni0"/>
          <w:b/>
          <w:color w:val="000000"/>
        </w:rPr>
        <w:t>gönderilecek bilgiler, mutlaka ...” bu cümlede, boş bırakılan yere aşağıdakilerden</w:t>
      </w:r>
      <w:r>
        <w:rPr>
          <w:rStyle w:val="Gvdemetni0"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>hangisi gelmelidir?</w:t>
      </w:r>
    </w:p>
    <w:p w:rsidR="00086167" w:rsidRDefault="00086167" w:rsidP="00FB1C81">
      <w:pPr>
        <w:pStyle w:val="Gvdemetni21"/>
        <w:shd w:val="clear" w:color="auto" w:fill="auto"/>
        <w:tabs>
          <w:tab w:val="left" w:pos="5230"/>
        </w:tabs>
        <w:spacing w:before="0" w:line="288" w:lineRule="exact"/>
        <w:ind w:left="120"/>
      </w:pPr>
      <w:r>
        <w:rPr>
          <w:rStyle w:val="Gvdemetni20"/>
          <w:color w:val="000000"/>
        </w:rPr>
        <w:t xml:space="preserve">a) Üç </w:t>
      </w:r>
      <w:r>
        <w:rPr>
          <w:rStyle w:val="Gvdemetni25"/>
          <w:color w:val="000000"/>
        </w:rPr>
        <w:t xml:space="preserve">nüsha </w:t>
      </w:r>
      <w:r>
        <w:rPr>
          <w:rStyle w:val="Gvdemetni24"/>
          <w:color w:val="000000"/>
        </w:rPr>
        <w:t>hazırlanmalıdır.</w:t>
      </w:r>
      <w:r>
        <w:rPr>
          <w:rStyle w:val="Gvdemetni24"/>
          <w:color w:val="000000"/>
        </w:rPr>
        <w:tab/>
      </w:r>
      <w:r>
        <w:rPr>
          <w:rStyle w:val="Gvdemetni2-1ptbolukbraklyor"/>
          <w:color w:val="000000"/>
        </w:rPr>
        <w:t>c )</w:t>
      </w:r>
      <w:r>
        <w:rPr>
          <w:rStyle w:val="Gvdemetni24"/>
          <w:color w:val="000000"/>
        </w:rPr>
        <w:t xml:space="preserve"> </w:t>
      </w:r>
      <w:proofErr w:type="spellStart"/>
      <w:r>
        <w:rPr>
          <w:rStyle w:val="Gvdemetni24"/>
          <w:color w:val="000000"/>
        </w:rPr>
        <w:t>Kriptolanmalıdır</w:t>
      </w:r>
      <w:proofErr w:type="spellEnd"/>
    </w:p>
    <w:p w:rsidR="00086167" w:rsidRDefault="00086167" w:rsidP="00FB1C81">
      <w:pPr>
        <w:pStyle w:val="Gvdemetni21"/>
        <w:shd w:val="clear" w:color="auto" w:fill="auto"/>
        <w:tabs>
          <w:tab w:val="left" w:pos="5230"/>
        </w:tabs>
        <w:spacing w:before="0" w:after="302" w:line="288" w:lineRule="exact"/>
        <w:ind w:left="12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 xml:space="preserve">İlgili Bakan </w:t>
      </w:r>
      <w:r>
        <w:rPr>
          <w:rStyle w:val="Gvdemetni24"/>
          <w:color w:val="000000"/>
        </w:rPr>
        <w:t>tarafından imzalanmalıdır</w:t>
      </w:r>
      <w:r>
        <w:rPr>
          <w:rStyle w:val="Gvdemetni24"/>
          <w:color w:val="000000"/>
        </w:rPr>
        <w:tab/>
        <w:t>d) Üç gün içinde teyit edilmelidir.</w:t>
      </w:r>
    </w:p>
    <w:p w:rsidR="00086167" w:rsidRPr="00077710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  <w:rPr>
          <w:b w:val="0"/>
        </w:rPr>
      </w:pPr>
      <w:r>
        <w:rPr>
          <w:rStyle w:val="Gvdemetni4"/>
          <w:b/>
          <w:bCs/>
          <w:color w:val="000000"/>
        </w:rPr>
        <w:t xml:space="preserve"> </w:t>
      </w:r>
      <w:r w:rsidRPr="00024764">
        <w:rPr>
          <w:rStyle w:val="Gvdemetni0"/>
          <w:color w:val="000000"/>
        </w:rPr>
        <w:t xml:space="preserve">Milli </w:t>
      </w:r>
      <w:r w:rsidRPr="00024764">
        <w:rPr>
          <w:rStyle w:val="Gvdemetni5"/>
          <w:b/>
          <w:bCs/>
          <w:color w:val="000000"/>
        </w:rPr>
        <w:t>Güvenlik</w:t>
      </w:r>
      <w:r w:rsidRPr="00024764">
        <w:rPr>
          <w:rStyle w:val="Gvdemetni5"/>
          <w:bCs/>
          <w:color w:val="000000"/>
        </w:rPr>
        <w:t xml:space="preserve"> </w:t>
      </w:r>
      <w:r w:rsidRPr="00077710">
        <w:rPr>
          <w:rStyle w:val="Gvdemetni0"/>
          <w:b/>
          <w:color w:val="000000"/>
        </w:rPr>
        <w:t>Kurulu Genel Sekreterliği aşağıdaki makamlardan hangisine bağlı bir teşkilattır?</w:t>
      </w:r>
    </w:p>
    <w:p w:rsidR="00086167" w:rsidRDefault="00086167" w:rsidP="00FB1C81">
      <w:pPr>
        <w:pStyle w:val="Gvdemetni21"/>
        <w:shd w:val="clear" w:color="auto" w:fill="auto"/>
        <w:spacing w:before="0" w:after="264" w:line="220" w:lineRule="exact"/>
        <w:ind w:left="8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 xml:space="preserve">Milli </w:t>
      </w:r>
      <w:r>
        <w:rPr>
          <w:rStyle w:val="Gvdemetni25"/>
          <w:color w:val="000000"/>
        </w:rPr>
        <w:t xml:space="preserve">Güvenlik </w:t>
      </w:r>
      <w:r>
        <w:rPr>
          <w:rStyle w:val="Gvdemetni24"/>
          <w:color w:val="000000"/>
        </w:rPr>
        <w:t>Kurulu           b</w:t>
      </w:r>
      <w:r>
        <w:rPr>
          <w:rStyle w:val="Gvdemetni25"/>
          <w:color w:val="000000"/>
        </w:rPr>
        <w:t xml:space="preserve">) </w:t>
      </w:r>
      <w:r>
        <w:rPr>
          <w:rStyle w:val="Gvdemetni24"/>
          <w:color w:val="000000"/>
        </w:rPr>
        <w:t xml:space="preserve">Cumhurbaşkanı    c) Başbakan      </w:t>
      </w:r>
      <w:r>
        <w:rPr>
          <w:rStyle w:val="Gvdemetni2"/>
          <w:color w:val="000000"/>
        </w:rPr>
        <w:t xml:space="preserve">d) </w:t>
      </w:r>
      <w:r>
        <w:rPr>
          <w:rStyle w:val="Gvdemetni24"/>
          <w:color w:val="000000"/>
        </w:rPr>
        <w:t>Genelkurmay Başkam</w:t>
      </w:r>
    </w:p>
    <w:p w:rsidR="00086167" w:rsidRPr="006F01D5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88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 Ekonomik </w:t>
      </w:r>
      <w:r w:rsidRPr="006F01D5">
        <w:rPr>
          <w:rStyle w:val="Gvdemetni0"/>
          <w:b/>
          <w:color w:val="000000"/>
        </w:rPr>
        <w:t>güç aşağıdakilerden hangisini kapsamaz?</w:t>
      </w:r>
    </w:p>
    <w:p w:rsidR="00086167" w:rsidRDefault="00086167" w:rsidP="00FB1C81">
      <w:pPr>
        <w:pStyle w:val="Gvdemetni21"/>
        <w:shd w:val="clear" w:color="auto" w:fill="auto"/>
        <w:tabs>
          <w:tab w:val="left" w:pos="4652"/>
        </w:tabs>
        <w:spacing w:before="0" w:line="288" w:lineRule="exact"/>
        <w:ind w:left="80"/>
      </w:pPr>
      <w:r>
        <w:rPr>
          <w:rStyle w:val="Gvdemetni25"/>
          <w:color w:val="000000"/>
        </w:rPr>
        <w:t xml:space="preserve">a) </w:t>
      </w:r>
      <w:r>
        <w:rPr>
          <w:rStyle w:val="Gvdemetni20"/>
          <w:color w:val="000000"/>
        </w:rPr>
        <w:t xml:space="preserve">Yeraltı </w:t>
      </w:r>
      <w:r>
        <w:rPr>
          <w:rStyle w:val="Gvdemetni25"/>
          <w:color w:val="000000"/>
        </w:rPr>
        <w:t xml:space="preserve">ve yer </w:t>
      </w:r>
      <w:r>
        <w:rPr>
          <w:rStyle w:val="Gvdemetni24"/>
          <w:color w:val="000000"/>
        </w:rPr>
        <w:t>üstü kaynakları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 xml:space="preserve">b) </w:t>
      </w:r>
      <w:r>
        <w:rPr>
          <w:rStyle w:val="Gvdemetni24"/>
          <w:color w:val="000000"/>
        </w:rPr>
        <w:t>Ulaşım/iletişim altyapısı</w:t>
      </w:r>
    </w:p>
    <w:p w:rsidR="00086167" w:rsidRDefault="00086167" w:rsidP="00FB1C81">
      <w:pPr>
        <w:pStyle w:val="Gvdemetni21"/>
        <w:shd w:val="clear" w:color="auto" w:fill="auto"/>
        <w:tabs>
          <w:tab w:val="left" w:pos="4652"/>
        </w:tabs>
        <w:spacing w:before="0" w:after="252" w:line="288" w:lineRule="exact"/>
        <w:ind w:left="8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>Ekonomik sistem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 Nüfusun eğitim ve öğretim düzeyi</w:t>
      </w:r>
    </w:p>
    <w:p w:rsidR="00086167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74" w:lineRule="exact"/>
        <w:ind w:right="260"/>
        <w:jc w:val="both"/>
      </w:pPr>
      <w:r>
        <w:rPr>
          <w:rStyle w:val="Gvdemetni5"/>
          <w:b/>
          <w:bCs/>
          <w:color w:val="000000"/>
        </w:rPr>
        <w:t xml:space="preserve"> Milli </w:t>
      </w:r>
      <w:r w:rsidRPr="00791E03">
        <w:rPr>
          <w:rStyle w:val="Gvdemetni0"/>
          <w:b/>
          <w:color w:val="000000"/>
        </w:rPr>
        <w:t xml:space="preserve">Güvenlik Kurulunun temelini teşkil eden </w:t>
      </w:r>
      <w:r w:rsidRPr="00791E03">
        <w:rPr>
          <w:rStyle w:val="Gvdemetni"/>
          <w:b/>
          <w:color w:val="000000"/>
        </w:rPr>
        <w:t xml:space="preserve">Yüksek </w:t>
      </w:r>
      <w:r w:rsidRPr="00791E03">
        <w:rPr>
          <w:rStyle w:val="Gvdemetni0"/>
          <w:b/>
          <w:color w:val="000000"/>
        </w:rPr>
        <w:t xml:space="preserve">Müdafaa Meclisi hangi tarihte </w:t>
      </w:r>
      <w:r>
        <w:rPr>
          <w:rStyle w:val="Gvdemetni5"/>
          <w:b/>
          <w:bCs/>
          <w:color w:val="000000"/>
        </w:rPr>
        <w:t>kurulmuştur?</w:t>
      </w:r>
    </w:p>
    <w:p w:rsidR="00086167" w:rsidRDefault="00086167" w:rsidP="00FB1C81">
      <w:pPr>
        <w:pStyle w:val="Gvdemetni21"/>
        <w:numPr>
          <w:ilvl w:val="0"/>
          <w:numId w:val="29"/>
        </w:numPr>
        <w:shd w:val="clear" w:color="auto" w:fill="auto"/>
        <w:tabs>
          <w:tab w:val="center" w:pos="2422"/>
          <w:tab w:val="center" w:pos="2998"/>
          <w:tab w:val="left" w:pos="4914"/>
          <w:tab w:val="right" w:pos="7318"/>
          <w:tab w:val="right" w:pos="7861"/>
        </w:tabs>
        <w:spacing w:before="0" w:after="353" w:line="274" w:lineRule="exact"/>
      </w:pPr>
      <w:r>
        <w:rPr>
          <w:rStyle w:val="Gvdemetni20"/>
          <w:color w:val="000000"/>
        </w:rPr>
        <w:t>1933</w:t>
      </w:r>
      <w:r>
        <w:rPr>
          <w:rStyle w:val="Gvdemetni20"/>
          <w:color w:val="000000"/>
        </w:rPr>
        <w:tab/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1949</w:t>
      </w:r>
      <w:r>
        <w:rPr>
          <w:rStyle w:val="Gvdemetni24"/>
          <w:color w:val="000000"/>
        </w:rPr>
        <w:tab/>
        <w:t>e) 1961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1982</w:t>
      </w:r>
    </w:p>
    <w:p w:rsidR="008D370A" w:rsidRPr="008D370A" w:rsidRDefault="00086167" w:rsidP="008D370A">
      <w:pPr>
        <w:pStyle w:val="Gvdemetni1"/>
        <w:shd w:val="clear" w:color="auto" w:fill="auto"/>
        <w:spacing w:before="0" w:after="0" w:line="283" w:lineRule="exact"/>
        <w:ind w:left="360"/>
        <w:jc w:val="both"/>
        <w:rPr>
          <w:rStyle w:val="Gvdemetni4"/>
          <w:b/>
          <w:bCs/>
          <w:shd w:val="clear" w:color="auto" w:fill="auto"/>
        </w:rPr>
      </w:pPr>
      <w:r>
        <w:rPr>
          <w:rStyle w:val="Gvdemetni4"/>
          <w:b/>
          <w:bCs/>
          <w:color w:val="000000"/>
        </w:rPr>
        <w:t xml:space="preserve"> </w:t>
      </w:r>
    </w:p>
    <w:p w:rsidR="00086167" w:rsidRPr="006008A4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83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Türkiye’ye </w:t>
      </w:r>
      <w:r w:rsidRPr="006008A4">
        <w:rPr>
          <w:rStyle w:val="Gvdemetni0"/>
          <w:b/>
          <w:color w:val="000000"/>
        </w:rPr>
        <w:t>yönelik asılsız soykırım iddiaları aşağıdakilerden hangisidir?</w:t>
      </w:r>
    </w:p>
    <w:p w:rsidR="00086167" w:rsidRDefault="00086167" w:rsidP="00FB1C81">
      <w:pPr>
        <w:pStyle w:val="Gvdemetni21"/>
        <w:shd w:val="clear" w:color="auto" w:fill="auto"/>
        <w:tabs>
          <w:tab w:val="right" w:pos="4597"/>
          <w:tab w:val="right" w:pos="6942"/>
        </w:tabs>
        <w:spacing w:before="0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Gürcü-Po</w:t>
      </w:r>
      <w:r w:rsidR="008D370A">
        <w:rPr>
          <w:rStyle w:val="Gvdemetni25"/>
          <w:color w:val="000000"/>
        </w:rPr>
        <w:t>n</w:t>
      </w:r>
      <w:r>
        <w:rPr>
          <w:rStyle w:val="Gvdemetni25"/>
          <w:color w:val="000000"/>
        </w:rPr>
        <w:t>tus</w:t>
      </w:r>
      <w:r>
        <w:rPr>
          <w:rStyle w:val="Gvdemetni24"/>
          <w:color w:val="000000"/>
        </w:rPr>
        <w:t>-Süryani</w:t>
      </w:r>
      <w:r>
        <w:rPr>
          <w:rStyle w:val="Gvdemetni24"/>
          <w:color w:val="000000"/>
        </w:rPr>
        <w:tab/>
        <w:t>b)</w:t>
      </w:r>
      <w:r>
        <w:rPr>
          <w:rStyle w:val="Gvdemetni24"/>
          <w:color w:val="000000"/>
        </w:rPr>
        <w:tab/>
        <w:t>Ermeni-Yahudi-Süryani</w:t>
      </w:r>
    </w:p>
    <w:p w:rsidR="00086167" w:rsidRDefault="00086167" w:rsidP="00FB1C81">
      <w:pPr>
        <w:pStyle w:val="Gvdemetni21"/>
        <w:shd w:val="clear" w:color="auto" w:fill="auto"/>
        <w:tabs>
          <w:tab w:val="right" w:pos="4597"/>
          <w:tab w:val="right" w:pos="6942"/>
        </w:tabs>
        <w:spacing w:before="0" w:after="299"/>
        <w:ind w:left="80"/>
      </w:pPr>
      <w:r>
        <w:rPr>
          <w:rStyle w:val="Gvdemetni20"/>
          <w:color w:val="000000"/>
        </w:rPr>
        <w:t xml:space="preserve">ö) </w:t>
      </w:r>
      <w:r>
        <w:rPr>
          <w:rStyle w:val="Gvdemetni25"/>
          <w:color w:val="000000"/>
        </w:rPr>
        <w:t>Ermeni-Pontus-Süryani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d)</w:t>
      </w:r>
      <w:r>
        <w:rPr>
          <w:rStyle w:val="Gvdemetni24"/>
          <w:color w:val="000000"/>
        </w:rPr>
        <w:tab/>
        <w:t>Ermeni-Pontus-Yahudi</w:t>
      </w:r>
    </w:p>
    <w:p w:rsidR="008D370A" w:rsidRPr="008D370A" w:rsidRDefault="008D370A" w:rsidP="008D370A">
      <w:pPr>
        <w:pStyle w:val="Gvdemetni1"/>
        <w:shd w:val="clear" w:color="auto" w:fill="auto"/>
        <w:spacing w:before="0" w:after="0" w:line="210" w:lineRule="exact"/>
        <w:ind w:left="360"/>
        <w:jc w:val="both"/>
        <w:rPr>
          <w:rStyle w:val="Gvdemetni5"/>
          <w:b/>
          <w:bCs/>
          <w:shd w:val="clear" w:color="auto" w:fill="auto"/>
        </w:rPr>
      </w:pPr>
    </w:p>
    <w:p w:rsidR="00086167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</w:pPr>
      <w:r>
        <w:rPr>
          <w:rStyle w:val="Gvdemetni5"/>
          <w:b/>
          <w:bCs/>
          <w:color w:val="000000"/>
        </w:rPr>
        <w:lastRenderedPageBreak/>
        <w:t xml:space="preserve"> Türkiye </w:t>
      </w:r>
      <w:r w:rsidRPr="001F7E13">
        <w:rPr>
          <w:rStyle w:val="Gvdemetni0"/>
          <w:b/>
          <w:color w:val="000000"/>
        </w:rPr>
        <w:t>NATO’ya hangi yıl üye olmuştur?</w:t>
      </w:r>
    </w:p>
    <w:p w:rsidR="00086167" w:rsidRDefault="00086167" w:rsidP="00FB1C81">
      <w:pPr>
        <w:pStyle w:val="indekiler21"/>
        <w:shd w:val="clear" w:color="auto" w:fill="auto"/>
        <w:tabs>
          <w:tab w:val="center" w:pos="2049"/>
          <w:tab w:val="left" w:pos="2315"/>
          <w:tab w:val="right" w:pos="4035"/>
          <w:tab w:val="right" w:pos="6037"/>
          <w:tab w:val="right" w:pos="6528"/>
        </w:tabs>
        <w:spacing w:after="330" w:line="220" w:lineRule="exact"/>
        <w:ind w:left="80"/>
      </w:pPr>
      <w:r>
        <w:t xml:space="preserve"> </w:t>
      </w:r>
      <w:r w:rsidR="000907D3" w:rsidRPr="000907D3">
        <w:fldChar w:fldCharType="begin"/>
      </w:r>
      <w:r>
        <w:instrText xml:space="preserve"> TOC \o "1-5" \h \z </w:instrText>
      </w:r>
      <w:r w:rsidR="000907D3" w:rsidRPr="000907D3">
        <w:fldChar w:fldCharType="separate"/>
      </w:r>
      <w:r>
        <w:rPr>
          <w:rStyle w:val="indekiler20"/>
          <w:color w:val="000000"/>
        </w:rPr>
        <w:t xml:space="preserve">a) </w:t>
      </w:r>
      <w:r>
        <w:rPr>
          <w:rStyle w:val="indekiler23"/>
          <w:color w:val="000000"/>
        </w:rPr>
        <w:t>1950</w:t>
      </w:r>
      <w:r>
        <w:rPr>
          <w:rStyle w:val="indekiler23"/>
          <w:color w:val="000000"/>
        </w:rPr>
        <w:tab/>
        <w:t>b)</w:t>
      </w:r>
      <w:r>
        <w:rPr>
          <w:rStyle w:val="indekiler23"/>
          <w:color w:val="000000"/>
        </w:rPr>
        <w:tab/>
      </w:r>
      <w:r>
        <w:rPr>
          <w:rStyle w:val="indekiler22"/>
          <w:color w:val="000000"/>
        </w:rPr>
        <w:t>1952</w:t>
      </w:r>
      <w:r>
        <w:rPr>
          <w:rStyle w:val="indekiler22"/>
          <w:color w:val="000000"/>
        </w:rPr>
        <w:tab/>
      </w:r>
      <w:r>
        <w:rPr>
          <w:rStyle w:val="indekiler23"/>
          <w:color w:val="000000"/>
        </w:rPr>
        <w:t>e)</w:t>
      </w:r>
      <w:r>
        <w:rPr>
          <w:rStyle w:val="indekiler22"/>
          <w:color w:val="000000"/>
        </w:rPr>
        <w:t>1954</w:t>
      </w:r>
      <w:r>
        <w:rPr>
          <w:rStyle w:val="indekiler22"/>
          <w:color w:val="000000"/>
        </w:rPr>
        <w:tab/>
      </w:r>
      <w:r>
        <w:rPr>
          <w:rStyle w:val="indekiler23"/>
          <w:color w:val="000000"/>
        </w:rPr>
        <w:t>d)</w:t>
      </w:r>
      <w:r>
        <w:rPr>
          <w:rStyle w:val="indekiler23"/>
          <w:color w:val="000000"/>
        </w:rPr>
        <w:tab/>
      </w:r>
      <w:r>
        <w:rPr>
          <w:rStyle w:val="indekiler22"/>
          <w:color w:val="000000"/>
        </w:rPr>
        <w:t>1955</w:t>
      </w:r>
    </w:p>
    <w:p w:rsidR="00086167" w:rsidRPr="00857AEA" w:rsidRDefault="00086167" w:rsidP="00B91EF0">
      <w:pPr>
        <w:pStyle w:val="indekiler1"/>
        <w:numPr>
          <w:ilvl w:val="0"/>
          <w:numId w:val="33"/>
        </w:numPr>
        <w:shd w:val="clear" w:color="auto" w:fill="auto"/>
        <w:spacing w:before="0" w:line="210" w:lineRule="exact"/>
        <w:rPr>
          <w:b w:val="0"/>
        </w:rPr>
      </w:pPr>
      <w:r w:rsidRPr="00E70622">
        <w:rPr>
          <w:rStyle w:val="indekiler0"/>
          <w:color w:val="000000"/>
        </w:rPr>
        <w:t xml:space="preserve"> </w:t>
      </w:r>
      <w:r w:rsidRPr="00857AEA">
        <w:rPr>
          <w:rStyle w:val="indekiler0"/>
          <w:b/>
          <w:color w:val="000000"/>
        </w:rPr>
        <w:t xml:space="preserve">Aşağıdakilerden </w:t>
      </w:r>
      <w:r w:rsidRPr="00857AEA">
        <w:rPr>
          <w:rStyle w:val="indekiler24"/>
          <w:b/>
          <w:color w:val="000000"/>
        </w:rPr>
        <w:t>hangisi kriz yönetimini gerektiren hallerden değildir?</w:t>
      </w:r>
    </w:p>
    <w:p w:rsidR="00086167" w:rsidRDefault="00086167" w:rsidP="00FB1C81">
      <w:pPr>
        <w:pStyle w:val="indekiler21"/>
        <w:shd w:val="clear" w:color="auto" w:fill="auto"/>
        <w:tabs>
          <w:tab w:val="left" w:pos="2278"/>
          <w:tab w:val="right" w:pos="5089"/>
          <w:tab w:val="left" w:pos="5898"/>
          <w:tab w:val="left" w:pos="6035"/>
          <w:tab w:val="center" w:pos="7482"/>
          <w:tab w:val="left" w:pos="7778"/>
        </w:tabs>
        <w:spacing w:after="321" w:line="220" w:lineRule="exact"/>
        <w:ind w:left="80"/>
      </w:pPr>
      <w:r>
        <w:rPr>
          <w:rStyle w:val="indekiler20"/>
          <w:color w:val="000000"/>
        </w:rPr>
        <w:t xml:space="preserve">a) </w:t>
      </w:r>
      <w:r>
        <w:rPr>
          <w:rStyle w:val="indekiler23"/>
          <w:color w:val="000000"/>
        </w:rPr>
        <w:t>Tabi afetler</w:t>
      </w:r>
      <w:r>
        <w:rPr>
          <w:rStyle w:val="indekiler23"/>
          <w:color w:val="000000"/>
        </w:rPr>
        <w:tab/>
        <w:t xml:space="preserve">b) </w:t>
      </w:r>
      <w:r>
        <w:rPr>
          <w:rStyle w:val="indekiler22"/>
          <w:color w:val="000000"/>
        </w:rPr>
        <w:t xml:space="preserve">Büyük yangınlar        </w:t>
      </w:r>
      <w:r>
        <w:rPr>
          <w:rStyle w:val="indekiler22"/>
          <w:color w:val="000000"/>
        </w:rPr>
        <w:tab/>
        <w:t>c)Trafik kazaları</w:t>
      </w:r>
      <w:r>
        <w:rPr>
          <w:rStyle w:val="indekiler22"/>
          <w:color w:val="000000"/>
        </w:rPr>
        <w:tab/>
        <w:t xml:space="preserve">        d)</w:t>
      </w:r>
      <w:r>
        <w:rPr>
          <w:rStyle w:val="indekiler22"/>
          <w:color w:val="000000"/>
        </w:rPr>
        <w:tab/>
        <w:t>Tehlikeli salgın hastalıklar</w:t>
      </w:r>
    </w:p>
    <w:p w:rsidR="00086167" w:rsidRPr="001D7A19" w:rsidRDefault="00086167" w:rsidP="00B91EF0">
      <w:pPr>
        <w:pStyle w:val="indekiler1"/>
        <w:numPr>
          <w:ilvl w:val="0"/>
          <w:numId w:val="33"/>
        </w:numPr>
        <w:shd w:val="clear" w:color="auto" w:fill="auto"/>
        <w:spacing w:before="0" w:line="210" w:lineRule="exact"/>
        <w:rPr>
          <w:b w:val="0"/>
        </w:rPr>
      </w:pPr>
      <w:r w:rsidRPr="00E70622">
        <w:rPr>
          <w:rStyle w:val="indekiler0"/>
          <w:color w:val="000000"/>
        </w:rPr>
        <w:t xml:space="preserve"> </w:t>
      </w:r>
      <w:r w:rsidRPr="001D7A19">
        <w:rPr>
          <w:rStyle w:val="indekiler0"/>
          <w:b/>
          <w:color w:val="000000"/>
        </w:rPr>
        <w:t xml:space="preserve">Sivil Savunma </w:t>
      </w:r>
      <w:r w:rsidRPr="001D7A19">
        <w:rPr>
          <w:rStyle w:val="indekiler24"/>
          <w:b/>
          <w:color w:val="000000"/>
        </w:rPr>
        <w:t>mükellefiyeti hangi yaştaki vatandaşları kapsar?</w:t>
      </w:r>
    </w:p>
    <w:p w:rsidR="00086167" w:rsidRPr="00E70622" w:rsidRDefault="00086167" w:rsidP="00FB1C81">
      <w:pPr>
        <w:pStyle w:val="indekiler21"/>
        <w:shd w:val="clear" w:color="auto" w:fill="auto"/>
        <w:tabs>
          <w:tab w:val="center" w:pos="2049"/>
          <w:tab w:val="center" w:pos="2422"/>
          <w:tab w:val="right" w:pos="4568"/>
          <w:tab w:val="right" w:pos="5850"/>
          <w:tab w:val="right" w:pos="6528"/>
        </w:tabs>
        <w:spacing w:after="321" w:line="220" w:lineRule="exact"/>
        <w:ind w:left="80"/>
      </w:pPr>
      <w:r>
        <w:rPr>
          <w:rStyle w:val="indekiler23"/>
          <w:color w:val="000000"/>
        </w:rPr>
        <w:t>a) 15-65</w:t>
      </w:r>
      <w:r>
        <w:rPr>
          <w:rStyle w:val="indekiler23"/>
          <w:color w:val="000000"/>
        </w:rPr>
        <w:tab/>
      </w:r>
      <w:r>
        <w:rPr>
          <w:rStyle w:val="indekiler22"/>
          <w:color w:val="000000"/>
        </w:rPr>
        <w:t>b)</w:t>
      </w:r>
      <w:r>
        <w:rPr>
          <w:rStyle w:val="indekiler22"/>
          <w:color w:val="000000"/>
        </w:rPr>
        <w:tab/>
        <w:t>18-60</w:t>
      </w:r>
      <w:r>
        <w:rPr>
          <w:rStyle w:val="indekiler22"/>
          <w:color w:val="000000"/>
        </w:rPr>
        <w:tab/>
        <w:t>c)</w:t>
      </w:r>
      <w:r>
        <w:rPr>
          <w:rStyle w:val="indekiler22"/>
          <w:color w:val="000000"/>
        </w:rPr>
        <w:tab/>
        <w:t>20-65</w:t>
      </w:r>
      <w:r>
        <w:rPr>
          <w:rStyle w:val="indekiler22"/>
          <w:color w:val="000000"/>
        </w:rPr>
        <w:tab/>
        <w:t>d)</w:t>
      </w:r>
      <w:r>
        <w:rPr>
          <w:rStyle w:val="indekiler22"/>
          <w:color w:val="000000"/>
        </w:rPr>
        <w:tab/>
        <w:t>15-60</w:t>
      </w:r>
    </w:p>
    <w:p w:rsidR="00086167" w:rsidRPr="001D7A19" w:rsidRDefault="00086167" w:rsidP="00B91EF0">
      <w:pPr>
        <w:pStyle w:val="indekiler1"/>
        <w:numPr>
          <w:ilvl w:val="0"/>
          <w:numId w:val="33"/>
        </w:numPr>
        <w:shd w:val="clear" w:color="auto" w:fill="auto"/>
        <w:spacing w:before="0" w:line="210" w:lineRule="exact"/>
        <w:rPr>
          <w:b w:val="0"/>
        </w:rPr>
      </w:pPr>
      <w:r w:rsidRPr="001D7A19">
        <w:rPr>
          <w:rStyle w:val="indekiler0"/>
          <w:b/>
          <w:color w:val="000000"/>
        </w:rPr>
        <w:t xml:space="preserve"> Birleşmiş </w:t>
      </w:r>
      <w:r w:rsidRPr="001D7A19">
        <w:rPr>
          <w:rStyle w:val="indekiler24"/>
          <w:b/>
          <w:color w:val="000000"/>
        </w:rPr>
        <w:t>Milletlerin kurucu üye sayısı aşağıdakilerden hangisidir?</w:t>
      </w:r>
    </w:p>
    <w:p w:rsidR="00086167" w:rsidRDefault="00086167" w:rsidP="00FB1C81">
      <w:pPr>
        <w:pStyle w:val="indekiler21"/>
        <w:shd w:val="clear" w:color="auto" w:fill="auto"/>
        <w:tabs>
          <w:tab w:val="center" w:pos="2049"/>
          <w:tab w:val="left" w:pos="2373"/>
          <w:tab w:val="left" w:pos="4150"/>
          <w:tab w:val="right" w:pos="6602"/>
          <w:tab w:val="right" w:pos="6675"/>
        </w:tabs>
        <w:spacing w:after="350" w:line="220" w:lineRule="exact"/>
        <w:ind w:left="80"/>
      </w:pPr>
      <w:r>
        <w:rPr>
          <w:rStyle w:val="indekiler20"/>
          <w:color w:val="000000"/>
        </w:rPr>
        <w:t xml:space="preserve">a) </w:t>
      </w:r>
      <w:r>
        <w:rPr>
          <w:rStyle w:val="indekiler23"/>
          <w:color w:val="000000"/>
        </w:rPr>
        <w:t>21                   b)</w:t>
      </w:r>
      <w:r>
        <w:rPr>
          <w:rStyle w:val="indekiler23"/>
          <w:color w:val="000000"/>
        </w:rPr>
        <w:tab/>
      </w:r>
      <w:r w:rsidR="008D370A">
        <w:rPr>
          <w:rStyle w:val="indekiler23"/>
          <w:color w:val="000000"/>
        </w:rPr>
        <w:t xml:space="preserve"> </w:t>
      </w:r>
      <w:r>
        <w:rPr>
          <w:rStyle w:val="indekiler22"/>
          <w:color w:val="000000"/>
        </w:rPr>
        <w:t>35                 c) 46                d)</w:t>
      </w:r>
      <w:r w:rsidR="008D370A">
        <w:rPr>
          <w:rStyle w:val="indekiler22"/>
          <w:color w:val="000000"/>
        </w:rPr>
        <w:t xml:space="preserve"> </w:t>
      </w:r>
      <w:r>
        <w:rPr>
          <w:rStyle w:val="indekiler22"/>
          <w:color w:val="000000"/>
        </w:rPr>
        <w:t>51</w:t>
      </w:r>
    </w:p>
    <w:p w:rsidR="00086167" w:rsidRDefault="000907D3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</w:pPr>
      <w:r>
        <w:fldChar w:fldCharType="end"/>
      </w:r>
      <w:r w:rsidR="00086167">
        <w:rPr>
          <w:rStyle w:val="Gvdemetni5"/>
          <w:b/>
          <w:bCs/>
          <w:color w:val="000000"/>
        </w:rPr>
        <w:t xml:space="preserve"> İnsanların </w:t>
      </w:r>
      <w:r w:rsidR="00086167" w:rsidRPr="00DA196D">
        <w:rPr>
          <w:rStyle w:val="Gvdemetni0"/>
          <w:b/>
          <w:color w:val="000000"/>
        </w:rPr>
        <w:t>iletişim kurma amaçları aşağıdakilerden hangisidir?</w:t>
      </w:r>
    </w:p>
    <w:p w:rsidR="00086167" w:rsidRDefault="00086167" w:rsidP="00FB1C81">
      <w:pPr>
        <w:pStyle w:val="Gvdemetni21"/>
        <w:shd w:val="clear" w:color="auto" w:fill="auto"/>
        <w:tabs>
          <w:tab w:val="center" w:pos="2422"/>
          <w:tab w:val="center" w:pos="2784"/>
          <w:tab w:val="left" w:pos="3195"/>
        </w:tabs>
        <w:spacing w:before="0" w:after="316" w:line="220" w:lineRule="exact"/>
        <w:ind w:left="12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Bilgilenmek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</w:t>
      </w:r>
      <w:r w:rsidR="008D370A">
        <w:rPr>
          <w:rStyle w:val="Gvdemetni24"/>
          <w:color w:val="000000"/>
        </w:rPr>
        <w:t xml:space="preserve"> </w:t>
      </w:r>
      <w:r>
        <w:rPr>
          <w:rStyle w:val="Gvdemetni24"/>
          <w:color w:val="000000"/>
        </w:rPr>
        <w:tab/>
        <w:t xml:space="preserve">İkna etmek </w:t>
      </w:r>
      <w:r>
        <w:rPr>
          <w:rStyle w:val="Gvdemetni24"/>
          <w:color w:val="000000"/>
        </w:rPr>
        <w:tab/>
      </w:r>
      <w:r>
        <w:rPr>
          <w:rStyle w:val="Gvdemetni24"/>
          <w:color w:val="000000"/>
        </w:rPr>
        <w:tab/>
        <w:t>c) Yönetme             d)</w:t>
      </w:r>
      <w:r w:rsidR="008D370A">
        <w:rPr>
          <w:rStyle w:val="Gvdemetni24"/>
          <w:color w:val="000000"/>
        </w:rPr>
        <w:t xml:space="preserve"> hepsi</w:t>
      </w:r>
    </w:p>
    <w:p w:rsidR="00086167" w:rsidRPr="00DA196D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 Aşağıdaki </w:t>
      </w:r>
      <w:r w:rsidRPr="00DA196D">
        <w:rPr>
          <w:rStyle w:val="Gvdemetni0"/>
          <w:b/>
          <w:color w:val="000000"/>
        </w:rPr>
        <w:t>kurumlardan hangisi kişiler arası iletişimle ilgili değildir?</w:t>
      </w:r>
    </w:p>
    <w:p w:rsidR="00086167" w:rsidRDefault="00086167" w:rsidP="00FB1C81">
      <w:pPr>
        <w:pStyle w:val="Gvdemetni21"/>
        <w:shd w:val="clear" w:color="auto" w:fill="auto"/>
        <w:tabs>
          <w:tab w:val="center" w:pos="3003"/>
          <w:tab w:val="right" w:pos="4035"/>
          <w:tab w:val="left" w:pos="4307"/>
          <w:tab w:val="right" w:pos="5590"/>
          <w:tab w:val="center" w:pos="6266"/>
          <w:tab w:val="left" w:pos="7357"/>
        </w:tabs>
        <w:spacing w:before="0" w:after="257" w:line="220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Bağımlılık               b)</w:t>
      </w:r>
      <w:r>
        <w:rPr>
          <w:rStyle w:val="Gvdemetni24"/>
          <w:color w:val="000000"/>
        </w:rPr>
        <w:t xml:space="preserve">Toplumsal </w:t>
      </w:r>
      <w:r>
        <w:rPr>
          <w:rStyle w:val="Gvdemetni25"/>
          <w:color w:val="000000"/>
        </w:rPr>
        <w:t>nüfus</w:t>
      </w:r>
      <w:r>
        <w:rPr>
          <w:rStyle w:val="Gvdemetni25"/>
          <w:color w:val="000000"/>
        </w:rPr>
        <w:tab/>
        <w:t xml:space="preserve"> </w:t>
      </w:r>
      <w:r>
        <w:rPr>
          <w:rStyle w:val="Gvdemetni24"/>
          <w:color w:val="000000"/>
        </w:rPr>
        <w:t>etme</w:t>
      </w:r>
      <w:r>
        <w:rPr>
          <w:rStyle w:val="Gvdemetni24"/>
          <w:color w:val="000000"/>
        </w:rPr>
        <w:tab/>
        <w:t xml:space="preserve"> c)</w:t>
      </w:r>
      <w:r>
        <w:rPr>
          <w:rStyle w:val="Gvdemetni24"/>
          <w:color w:val="000000"/>
        </w:rPr>
        <w:tab/>
        <w:t xml:space="preserve">Bağlanmak           </w:t>
      </w:r>
      <w:r>
        <w:rPr>
          <w:rStyle w:val="Gvdemetni24"/>
          <w:color w:val="000000"/>
        </w:rPr>
        <w:tab/>
        <w:t>d) Sosyal alış veriş</w:t>
      </w:r>
    </w:p>
    <w:p w:rsidR="00086167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307" w:lineRule="exact"/>
        <w:ind w:right="260"/>
        <w:jc w:val="both"/>
      </w:pPr>
      <w:r>
        <w:rPr>
          <w:rStyle w:val="Gvdemetni5"/>
          <w:b/>
          <w:bCs/>
          <w:color w:val="000000"/>
        </w:rPr>
        <w:t xml:space="preserve"> </w:t>
      </w:r>
      <w:r w:rsidRPr="00E70622">
        <w:rPr>
          <w:rStyle w:val="Gvdemetni5"/>
          <w:b/>
          <w:bCs/>
          <w:color w:val="000000"/>
        </w:rPr>
        <w:t>Herhangi</w:t>
      </w:r>
      <w:r w:rsidRPr="00E70622">
        <w:rPr>
          <w:rStyle w:val="Gvdemetni5"/>
          <w:bCs/>
          <w:color w:val="000000"/>
        </w:rPr>
        <w:t xml:space="preserve"> </w:t>
      </w:r>
      <w:r w:rsidRPr="00DA196D">
        <w:rPr>
          <w:rStyle w:val="Gvdemetni0"/>
          <w:b/>
          <w:color w:val="000000"/>
        </w:rPr>
        <w:t>bir kişiler arası veya grup içi çatışma durumunda kişiler hangi çözüm yoluna</w:t>
      </w:r>
      <w:r>
        <w:rPr>
          <w:rStyle w:val="Gvdemetni0"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>başvururlar?</w:t>
      </w:r>
    </w:p>
    <w:p w:rsidR="00086167" w:rsidRDefault="00086167" w:rsidP="00FB1C81">
      <w:pPr>
        <w:pStyle w:val="Gvdemetni21"/>
        <w:shd w:val="clear" w:color="auto" w:fill="auto"/>
        <w:tabs>
          <w:tab w:val="left" w:pos="2686"/>
        </w:tabs>
        <w:spacing w:before="0" w:after="321" w:line="220" w:lineRule="exact"/>
        <w:ind w:left="80"/>
      </w:pPr>
      <w:r>
        <w:rPr>
          <w:rStyle w:val="Gvdemetni25"/>
          <w:color w:val="000000"/>
        </w:rPr>
        <w:t xml:space="preserve">a) Uzlaşmaya </w:t>
      </w:r>
      <w:r>
        <w:rPr>
          <w:rStyle w:val="Gvdemetni24"/>
          <w:color w:val="000000"/>
        </w:rPr>
        <w:t>gitme</w:t>
      </w:r>
      <w:r>
        <w:rPr>
          <w:rStyle w:val="Gvdemetni24"/>
          <w:color w:val="000000"/>
        </w:rPr>
        <w:tab/>
        <w:t xml:space="preserve">b) </w:t>
      </w:r>
      <w:r>
        <w:rPr>
          <w:rStyle w:val="Gvdemetni25"/>
          <w:color w:val="000000"/>
        </w:rPr>
        <w:t xml:space="preserve">Rekabete </w:t>
      </w:r>
      <w:r>
        <w:rPr>
          <w:rStyle w:val="Gvdemetni24"/>
          <w:color w:val="000000"/>
        </w:rPr>
        <w:t xml:space="preserve">girme  </w:t>
      </w:r>
      <w:r>
        <w:rPr>
          <w:rStyle w:val="Gvdemetni24"/>
          <w:color w:val="000000"/>
        </w:rPr>
        <w:tab/>
        <w:t xml:space="preserve">c) Boyun eğme  </w:t>
      </w:r>
      <w:r>
        <w:rPr>
          <w:rStyle w:val="Gvdemetni24"/>
          <w:color w:val="000000"/>
        </w:rPr>
        <w:tab/>
        <w:t>d) Hepsi</w:t>
      </w:r>
    </w:p>
    <w:p w:rsidR="00086167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</w:pPr>
      <w:r>
        <w:rPr>
          <w:rStyle w:val="Gvdemetni5"/>
          <w:b/>
          <w:bCs/>
          <w:color w:val="000000"/>
        </w:rPr>
        <w:t xml:space="preserve"> Aşağıdaki </w:t>
      </w:r>
      <w:r w:rsidRPr="00DA196D">
        <w:rPr>
          <w:rStyle w:val="Gvdemetni0"/>
          <w:b/>
          <w:color w:val="000000"/>
        </w:rPr>
        <w:t>birleşik sözcüklerden hangisinde bir yazım yanlışı yapılmıştır?</w:t>
      </w:r>
    </w:p>
    <w:p w:rsidR="00086167" w:rsidRDefault="00086167" w:rsidP="00FB1C81">
      <w:pPr>
        <w:pStyle w:val="Gvdemetni21"/>
        <w:shd w:val="clear" w:color="auto" w:fill="auto"/>
        <w:tabs>
          <w:tab w:val="center" w:pos="6266"/>
          <w:tab w:val="center" w:pos="6682"/>
          <w:tab w:val="center" w:pos="7261"/>
        </w:tabs>
        <w:spacing w:before="0" w:after="340" w:line="220" w:lineRule="exact"/>
        <w:ind w:left="80"/>
      </w:pPr>
      <w:r>
        <w:rPr>
          <w:rStyle w:val="Gvdemetni25"/>
          <w:color w:val="000000"/>
        </w:rPr>
        <w:t xml:space="preserve">a) Fark etmek                </w:t>
      </w:r>
      <w:r>
        <w:rPr>
          <w:rStyle w:val="Gvdemetni24"/>
          <w:color w:val="000000"/>
        </w:rPr>
        <w:t>b) Arz etmek             c) Kabul etmek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Emir</w:t>
      </w:r>
      <w:r>
        <w:rPr>
          <w:rStyle w:val="Gvdemetni24"/>
          <w:color w:val="000000"/>
        </w:rPr>
        <w:tab/>
        <w:t>etmek</w:t>
      </w:r>
    </w:p>
    <w:p w:rsidR="00086167" w:rsidRPr="00E70622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10" w:lineRule="exact"/>
        <w:jc w:val="both"/>
      </w:pPr>
      <w:r>
        <w:rPr>
          <w:rStyle w:val="Gvdemetni5"/>
          <w:b/>
          <w:bCs/>
          <w:color w:val="000000"/>
        </w:rPr>
        <w:t xml:space="preserve"> Aşağıdaki </w:t>
      </w:r>
      <w:r w:rsidRPr="00DA196D">
        <w:rPr>
          <w:rStyle w:val="Gvdemetni0"/>
          <w:b/>
          <w:color w:val="000000"/>
        </w:rPr>
        <w:t>sözcüklerin hangisinde bir yazım yanlışı yo</w:t>
      </w:r>
      <w:r w:rsidRPr="00DA196D">
        <w:rPr>
          <w:rStyle w:val="Gvdemetni6"/>
          <w:b/>
          <w:color w:val="000000"/>
        </w:rPr>
        <w:t>ktur?</w:t>
      </w:r>
    </w:p>
    <w:p w:rsidR="00086167" w:rsidRDefault="00086167" w:rsidP="00FB1C81">
      <w:pPr>
        <w:pStyle w:val="AralkYok"/>
        <w:jc w:val="both"/>
        <w:rPr>
          <w:rStyle w:val="Gvdemetni24"/>
        </w:rPr>
      </w:pPr>
      <w:r>
        <w:rPr>
          <w:rStyle w:val="Gvdemetni25"/>
        </w:rPr>
        <w:t>a) Bir çok</w:t>
      </w:r>
      <w:r>
        <w:rPr>
          <w:rStyle w:val="Gvdemetni25"/>
        </w:rPr>
        <w:tab/>
      </w:r>
      <w:r w:rsidR="008D370A">
        <w:rPr>
          <w:rStyle w:val="Gvdemetni25"/>
        </w:rPr>
        <w:t xml:space="preserve">  </w:t>
      </w:r>
      <w:r>
        <w:rPr>
          <w:rStyle w:val="Gvdemetni24"/>
        </w:rPr>
        <w:t xml:space="preserve">b)Birkaç               </w:t>
      </w:r>
      <w:r>
        <w:rPr>
          <w:rStyle w:val="Gvdemetni21ptbolukbraklyor"/>
        </w:rPr>
        <w:t>c)Ya</w:t>
      </w:r>
      <w:r w:rsidR="007E0657">
        <w:rPr>
          <w:rStyle w:val="Gvdemetni21ptbolukbraklyor"/>
        </w:rPr>
        <w:t xml:space="preserve"> </w:t>
      </w:r>
      <w:r>
        <w:rPr>
          <w:rStyle w:val="Gvdemetni21ptbolukbraklyor"/>
        </w:rPr>
        <w:t xml:space="preserve">da              </w:t>
      </w:r>
      <w:r>
        <w:rPr>
          <w:rStyle w:val="Gvdemetni25"/>
        </w:rPr>
        <w:t xml:space="preserve">d) </w:t>
      </w:r>
      <w:r>
        <w:rPr>
          <w:rStyle w:val="Gvdemetni24"/>
        </w:rPr>
        <w:t>Hiçbir</w:t>
      </w:r>
    </w:p>
    <w:p w:rsidR="00086167" w:rsidRDefault="00086167" w:rsidP="00FB1C81">
      <w:pPr>
        <w:pStyle w:val="AralkYok"/>
        <w:jc w:val="both"/>
      </w:pPr>
    </w:p>
    <w:p w:rsidR="00086167" w:rsidRPr="00E70622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88" w:lineRule="exact"/>
        <w:jc w:val="both"/>
      </w:pPr>
      <w:r>
        <w:rPr>
          <w:rStyle w:val="Gvdemetni5"/>
          <w:b/>
          <w:bCs/>
          <w:color w:val="000000"/>
        </w:rPr>
        <w:t xml:space="preserve"> Aşağıdaki </w:t>
      </w:r>
      <w:r w:rsidRPr="00E70622">
        <w:rPr>
          <w:rStyle w:val="Gvdemetni0"/>
          <w:color w:val="000000"/>
        </w:rPr>
        <w:t>c</w:t>
      </w:r>
      <w:r w:rsidRPr="00DA196D">
        <w:rPr>
          <w:rStyle w:val="Gvdemetni0"/>
          <w:b/>
          <w:color w:val="000000"/>
        </w:rPr>
        <w:t>ümlelerden hangisi yüklemi bakımında diğerlerinden farklıdır?</w:t>
      </w:r>
    </w:p>
    <w:p w:rsidR="00086167" w:rsidRDefault="00086167" w:rsidP="00FB1C81">
      <w:pPr>
        <w:pStyle w:val="Gvdemetni21"/>
        <w:numPr>
          <w:ilvl w:val="0"/>
          <w:numId w:val="23"/>
        </w:numPr>
        <w:shd w:val="clear" w:color="auto" w:fill="auto"/>
        <w:tabs>
          <w:tab w:val="left" w:pos="443"/>
          <w:tab w:val="center" w:pos="4863"/>
          <w:tab w:val="center" w:pos="5768"/>
        </w:tabs>
        <w:spacing w:before="0" w:line="288" w:lineRule="exact"/>
        <w:ind w:left="80"/>
      </w:pPr>
      <w:r>
        <w:rPr>
          <w:rStyle w:val="Gvdemetni24"/>
          <w:color w:val="000000"/>
        </w:rPr>
        <w:t xml:space="preserve">Alamet </w:t>
      </w:r>
      <w:r>
        <w:rPr>
          <w:rStyle w:val="Gvdemetni25"/>
          <w:color w:val="000000"/>
        </w:rPr>
        <w:t xml:space="preserve">okula </w:t>
      </w:r>
      <w:r>
        <w:rPr>
          <w:rStyle w:val="Gvdemetni24"/>
          <w:color w:val="000000"/>
        </w:rPr>
        <w:t>yarın başlayacak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 xml:space="preserve">b) 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Ayşe dün defter aldı</w:t>
      </w:r>
    </w:p>
    <w:p w:rsidR="00086167" w:rsidRPr="00352617" w:rsidRDefault="00086167" w:rsidP="00FB1C81">
      <w:pPr>
        <w:pStyle w:val="Gvdemetni21"/>
        <w:numPr>
          <w:ilvl w:val="0"/>
          <w:numId w:val="24"/>
        </w:numPr>
        <w:shd w:val="clear" w:color="auto" w:fill="auto"/>
        <w:tabs>
          <w:tab w:val="left" w:pos="443"/>
          <w:tab w:val="center" w:pos="5768"/>
        </w:tabs>
        <w:spacing w:before="0" w:line="288" w:lineRule="exact"/>
        <w:ind w:left="80"/>
        <w:rPr>
          <w:rStyle w:val="Gvdemetni24"/>
        </w:rPr>
      </w:pPr>
      <w:r>
        <w:rPr>
          <w:rStyle w:val="Gvdemetni25"/>
          <w:color w:val="000000"/>
        </w:rPr>
        <w:t xml:space="preserve">Mehmet Öz </w:t>
      </w:r>
      <w:r>
        <w:rPr>
          <w:rStyle w:val="Gvdemetni24"/>
          <w:color w:val="000000"/>
        </w:rPr>
        <w:t>ünlü bir dokto</w:t>
      </w:r>
      <w:r w:rsidR="00DA196D">
        <w:rPr>
          <w:rStyle w:val="Gvdemetni24"/>
          <w:color w:val="000000"/>
        </w:rPr>
        <w:t xml:space="preserve">rdur                        </w:t>
      </w:r>
      <w:r>
        <w:rPr>
          <w:rStyle w:val="Gvdemetni24"/>
          <w:color w:val="000000"/>
        </w:rPr>
        <w:t>d) Ayla okula gitti</w:t>
      </w:r>
    </w:p>
    <w:p w:rsidR="00086167" w:rsidRDefault="00086167" w:rsidP="00FB1C81">
      <w:pPr>
        <w:pStyle w:val="Gvdemetni21"/>
        <w:shd w:val="clear" w:color="auto" w:fill="auto"/>
        <w:tabs>
          <w:tab w:val="left" w:pos="443"/>
          <w:tab w:val="center" w:pos="5768"/>
        </w:tabs>
        <w:spacing w:before="0" w:line="288" w:lineRule="exact"/>
        <w:ind w:left="80"/>
      </w:pPr>
    </w:p>
    <w:p w:rsidR="00086167" w:rsidRPr="00E70622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29" w:line="210" w:lineRule="exact"/>
        <w:jc w:val="both"/>
        <w:rPr>
          <w:rStyle w:val="Gvdemetni0"/>
        </w:rPr>
      </w:pPr>
      <w:r>
        <w:rPr>
          <w:rStyle w:val="Gvdemetni5"/>
          <w:b/>
          <w:bCs/>
          <w:color w:val="000000"/>
        </w:rPr>
        <w:t xml:space="preserve"> </w:t>
      </w:r>
      <w:r w:rsidRPr="00E70622">
        <w:rPr>
          <w:rStyle w:val="Gvdemetni5"/>
          <w:b/>
          <w:bCs/>
          <w:color w:val="000000"/>
        </w:rPr>
        <w:t>Aşağıdaki</w:t>
      </w:r>
      <w:r w:rsidRPr="00E70622">
        <w:rPr>
          <w:rStyle w:val="Gvdemetni5"/>
          <w:bCs/>
          <w:color w:val="000000"/>
        </w:rPr>
        <w:t xml:space="preserve"> </w:t>
      </w:r>
      <w:r w:rsidRPr="00DA196D">
        <w:rPr>
          <w:rStyle w:val="Gvdemetni0"/>
          <w:b/>
          <w:color w:val="000000"/>
        </w:rPr>
        <w:t xml:space="preserve">kısaltmalardan hangisindeki ekler </w:t>
      </w:r>
      <w:r w:rsidRPr="00DA196D">
        <w:rPr>
          <w:rStyle w:val="Gvdemetni6"/>
          <w:b/>
          <w:color w:val="000000"/>
        </w:rPr>
        <w:t>yanlış</w:t>
      </w:r>
      <w:r w:rsidRPr="00DA196D">
        <w:rPr>
          <w:rStyle w:val="Gvdemetni0"/>
          <w:b/>
          <w:color w:val="000000"/>
        </w:rPr>
        <w:t xml:space="preserve"> yazılmıştır?</w:t>
      </w:r>
    </w:p>
    <w:p w:rsidR="00086167" w:rsidRDefault="00086167" w:rsidP="00FB1C81">
      <w:pPr>
        <w:pStyle w:val="Gvdemetni1"/>
        <w:shd w:val="clear" w:color="auto" w:fill="auto"/>
        <w:spacing w:before="0" w:after="29" w:line="210" w:lineRule="exact"/>
        <w:ind w:left="380"/>
        <w:jc w:val="both"/>
      </w:pPr>
    </w:p>
    <w:p w:rsidR="00086167" w:rsidRDefault="00086167" w:rsidP="00FB1C81">
      <w:pPr>
        <w:pStyle w:val="Gvdemetni21"/>
        <w:shd w:val="clear" w:color="auto" w:fill="auto"/>
        <w:tabs>
          <w:tab w:val="center" w:pos="2035"/>
          <w:tab w:val="right" w:pos="2847"/>
          <w:tab w:val="center" w:pos="3742"/>
          <w:tab w:val="center" w:pos="4520"/>
          <w:tab w:val="left" w:pos="5970"/>
        </w:tabs>
        <w:spacing w:before="0" w:after="316" w:line="220" w:lineRule="exact"/>
        <w:ind w:left="80"/>
      </w:pPr>
      <w:r>
        <w:rPr>
          <w:rStyle w:val="Gvdemetni20"/>
          <w:color w:val="000000"/>
        </w:rPr>
        <w:t xml:space="preserve">a) </w:t>
      </w:r>
      <w:proofErr w:type="spellStart"/>
      <w:r>
        <w:rPr>
          <w:rStyle w:val="Gvdemetni25"/>
          <w:color w:val="000000"/>
        </w:rPr>
        <w:t>kg'dan</w:t>
      </w:r>
      <w:proofErr w:type="spellEnd"/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PTT’ye</w:t>
      </w:r>
      <w:r>
        <w:rPr>
          <w:rStyle w:val="Gvdemetni24"/>
          <w:color w:val="000000"/>
        </w:rPr>
        <w:tab/>
        <w:t>c)</w:t>
      </w:r>
      <w:r>
        <w:rPr>
          <w:rStyle w:val="Gvdemetni24"/>
          <w:color w:val="000000"/>
        </w:rPr>
        <w:tab/>
      </w:r>
      <w:proofErr w:type="spellStart"/>
      <w:r>
        <w:rPr>
          <w:rStyle w:val="Gvdemetni24"/>
          <w:color w:val="000000"/>
        </w:rPr>
        <w:t>AKDTYK’nun</w:t>
      </w:r>
      <w:proofErr w:type="spellEnd"/>
      <w:r>
        <w:rPr>
          <w:rStyle w:val="Gvdemetni24"/>
          <w:color w:val="000000"/>
        </w:rPr>
        <w:tab/>
        <w:t>d) TÜBİTAK’ın</w:t>
      </w:r>
    </w:p>
    <w:p w:rsidR="00086167" w:rsidRPr="00E70622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20" w:line="210" w:lineRule="exact"/>
        <w:jc w:val="both"/>
      </w:pPr>
      <w:r>
        <w:rPr>
          <w:rStyle w:val="Gvdemetni5"/>
          <w:b/>
          <w:bCs/>
          <w:color w:val="000000"/>
        </w:rPr>
        <w:t xml:space="preserve"> Aşağıdaki </w:t>
      </w:r>
      <w:r w:rsidRPr="00DA196D">
        <w:rPr>
          <w:rStyle w:val="Gvdemetni0"/>
          <w:b/>
          <w:color w:val="000000"/>
        </w:rPr>
        <w:t>kelimelerden hangi büyük ünlü uyumuna uymaz?</w:t>
      </w:r>
    </w:p>
    <w:p w:rsidR="00086167" w:rsidRDefault="00086167" w:rsidP="00FB1C81">
      <w:pPr>
        <w:pStyle w:val="Gvdemetni21"/>
        <w:shd w:val="clear" w:color="auto" w:fill="auto"/>
        <w:tabs>
          <w:tab w:val="center" w:pos="2035"/>
          <w:tab w:val="right" w:pos="4117"/>
          <w:tab w:val="right" w:pos="4822"/>
          <w:tab w:val="right" w:pos="4870"/>
          <w:tab w:val="left" w:pos="5970"/>
        </w:tabs>
        <w:spacing w:before="0" w:after="261" w:line="220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Ayakkabı</w:t>
      </w:r>
      <w:r>
        <w:rPr>
          <w:rStyle w:val="Gvdemetni25"/>
          <w:color w:val="000000"/>
        </w:rPr>
        <w:tab/>
        <w:t>b)</w:t>
      </w:r>
      <w:r>
        <w:rPr>
          <w:rStyle w:val="Gvdemetni24"/>
          <w:color w:val="000000"/>
        </w:rPr>
        <w:t xml:space="preserve">Sepet </w:t>
      </w:r>
      <w:r>
        <w:rPr>
          <w:rStyle w:val="Gvdemetni24"/>
          <w:color w:val="000000"/>
        </w:rPr>
        <w:tab/>
        <w:t xml:space="preserve"> c)Keman</w:t>
      </w:r>
      <w:r>
        <w:rPr>
          <w:rStyle w:val="Gvdemetni24"/>
          <w:color w:val="000000"/>
        </w:rPr>
        <w:tab/>
        <w:t xml:space="preserve">                   </w:t>
      </w:r>
      <w:r>
        <w:rPr>
          <w:rStyle w:val="Gvdemetni25"/>
          <w:color w:val="000000"/>
        </w:rPr>
        <w:t xml:space="preserve">d) </w:t>
      </w:r>
      <w:r>
        <w:rPr>
          <w:rStyle w:val="Gvdemetni24"/>
          <w:color w:val="000000"/>
        </w:rPr>
        <w:t>Çiçek</w:t>
      </w:r>
    </w:p>
    <w:p w:rsidR="00086167" w:rsidRPr="00E70622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0" w:line="278" w:lineRule="exact"/>
        <w:jc w:val="both"/>
      </w:pPr>
      <w:r>
        <w:rPr>
          <w:rStyle w:val="Gvdemetni5"/>
          <w:b/>
          <w:bCs/>
          <w:color w:val="000000"/>
        </w:rPr>
        <w:t xml:space="preserve"> Aşağıdaki </w:t>
      </w:r>
      <w:r w:rsidRPr="00DA196D">
        <w:rPr>
          <w:rStyle w:val="Gvdemetni0"/>
          <w:b/>
          <w:color w:val="000000"/>
        </w:rPr>
        <w:t>cümlelerin hangisinde noktalama yanlışı yapılmıştır?</w:t>
      </w:r>
    </w:p>
    <w:p w:rsidR="00086167" w:rsidRDefault="008D370A" w:rsidP="008D370A">
      <w:pPr>
        <w:pStyle w:val="Gvdemetni21"/>
        <w:shd w:val="clear" w:color="auto" w:fill="auto"/>
        <w:spacing w:before="0" w:line="278" w:lineRule="exact"/>
        <w:ind w:left="80"/>
      </w:pPr>
      <w:r>
        <w:rPr>
          <w:rStyle w:val="Gvdemetni25"/>
          <w:color w:val="000000"/>
        </w:rPr>
        <w:t xml:space="preserve">a)  </w:t>
      </w:r>
      <w:r w:rsidR="00086167">
        <w:rPr>
          <w:rStyle w:val="Gvdemetni25"/>
          <w:color w:val="000000"/>
        </w:rPr>
        <w:t>Ali okula gitti mi?</w:t>
      </w:r>
    </w:p>
    <w:p w:rsidR="00086167" w:rsidRDefault="008D370A" w:rsidP="008D370A">
      <w:pPr>
        <w:pStyle w:val="Gvdemetni21"/>
        <w:shd w:val="clear" w:color="auto" w:fill="auto"/>
        <w:spacing w:before="0" w:line="278" w:lineRule="exact"/>
        <w:ind w:left="80"/>
      </w:pPr>
      <w:r>
        <w:rPr>
          <w:rStyle w:val="Gvdemetni20"/>
          <w:color w:val="000000"/>
        </w:rPr>
        <w:t xml:space="preserve">b)  </w:t>
      </w:r>
      <w:r w:rsidR="00086167">
        <w:rPr>
          <w:rStyle w:val="Gvdemetni25"/>
          <w:color w:val="000000"/>
        </w:rPr>
        <w:t xml:space="preserve">Ayşe derslere çok </w:t>
      </w:r>
      <w:r w:rsidR="00086167">
        <w:rPr>
          <w:rStyle w:val="Gvdemetni24"/>
          <w:color w:val="000000"/>
        </w:rPr>
        <w:t>çalıştı.</w:t>
      </w:r>
    </w:p>
    <w:p w:rsidR="00086167" w:rsidRDefault="008D370A" w:rsidP="008D370A">
      <w:pPr>
        <w:pStyle w:val="Gvdemetni21"/>
        <w:shd w:val="clear" w:color="auto" w:fill="auto"/>
        <w:spacing w:before="0" w:line="278" w:lineRule="exact"/>
        <w:ind w:left="80"/>
      </w:pPr>
      <w:r>
        <w:rPr>
          <w:rStyle w:val="Gvdemetni20"/>
          <w:color w:val="000000"/>
        </w:rPr>
        <w:t xml:space="preserve">c)  </w:t>
      </w:r>
      <w:r w:rsidR="00086167">
        <w:rPr>
          <w:rStyle w:val="Gvdemetni25"/>
          <w:color w:val="000000"/>
        </w:rPr>
        <w:t xml:space="preserve">Zeynep çantasından defterini, </w:t>
      </w:r>
      <w:r w:rsidR="00086167">
        <w:rPr>
          <w:rStyle w:val="Gvdemetni24"/>
          <w:color w:val="000000"/>
        </w:rPr>
        <w:t>kalemini ve silgisini çıkardı.</w:t>
      </w:r>
    </w:p>
    <w:p w:rsidR="00086167" w:rsidRDefault="008D370A" w:rsidP="008D370A">
      <w:pPr>
        <w:pStyle w:val="Gvdemetni21"/>
        <w:shd w:val="clear" w:color="auto" w:fill="auto"/>
        <w:spacing w:before="0" w:after="295" w:line="278" w:lineRule="exact"/>
        <w:ind w:left="80"/>
      </w:pPr>
      <w:r>
        <w:rPr>
          <w:rStyle w:val="Gvdemetni20"/>
          <w:color w:val="000000"/>
        </w:rPr>
        <w:t xml:space="preserve">d)  </w:t>
      </w:r>
      <w:r w:rsidR="00086167">
        <w:rPr>
          <w:rStyle w:val="Gvdemetni25"/>
          <w:color w:val="000000"/>
        </w:rPr>
        <w:t xml:space="preserve">Dur yolcu! Nereden </w:t>
      </w:r>
      <w:r w:rsidR="00086167">
        <w:rPr>
          <w:rStyle w:val="Gvdemetni24"/>
          <w:color w:val="000000"/>
        </w:rPr>
        <w:t>gelip nereye gidiyorsun.</w:t>
      </w:r>
    </w:p>
    <w:p w:rsidR="00086167" w:rsidRPr="00DA196D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15" w:line="210" w:lineRule="exact"/>
        <w:jc w:val="both"/>
        <w:rPr>
          <w:b w:val="0"/>
          <w:sz w:val="22"/>
          <w:szCs w:val="22"/>
        </w:rPr>
      </w:pPr>
      <w:r w:rsidRPr="00DA196D">
        <w:rPr>
          <w:rStyle w:val="Gvdemetni4"/>
          <w:b/>
          <w:bCs/>
          <w:color w:val="000000"/>
          <w:sz w:val="22"/>
          <w:szCs w:val="22"/>
        </w:rPr>
        <w:t xml:space="preserve"> </w:t>
      </w:r>
      <w:r w:rsidR="008D370A" w:rsidRPr="00DA196D">
        <w:rPr>
          <w:rStyle w:val="Gvdemetni0"/>
          <w:b/>
          <w:color w:val="000000"/>
          <w:sz w:val="22"/>
          <w:szCs w:val="22"/>
        </w:rPr>
        <w:t>“Bütün gün annesine,</w:t>
      </w:r>
      <w:r w:rsidRPr="00DA196D">
        <w:rPr>
          <w:rStyle w:val="Gvdemetni0"/>
          <w:b/>
          <w:color w:val="000000"/>
          <w:sz w:val="22"/>
          <w:szCs w:val="22"/>
        </w:rPr>
        <w:t xml:space="preserve"> babasına ve kardeşlerine hizmet etti.” cümlesi yapısı nasıldır?</w:t>
      </w:r>
    </w:p>
    <w:p w:rsidR="00086167" w:rsidRDefault="00086167" w:rsidP="00FB1C81">
      <w:pPr>
        <w:pStyle w:val="Gvdemetni21"/>
        <w:shd w:val="clear" w:color="auto" w:fill="auto"/>
        <w:spacing w:before="0" w:after="316" w:line="220" w:lineRule="exact"/>
        <w:ind w:left="80"/>
      </w:pPr>
      <w:r>
        <w:rPr>
          <w:rStyle w:val="Gvdemetni25"/>
          <w:color w:val="000000"/>
        </w:rPr>
        <w:t>a) Sıralı cümle</w:t>
      </w:r>
      <w:r>
        <w:rPr>
          <w:rStyle w:val="Gvdemetni25"/>
          <w:color w:val="000000"/>
        </w:rPr>
        <w:tab/>
      </w:r>
      <w:r>
        <w:rPr>
          <w:rStyle w:val="Gvdemetni25"/>
          <w:color w:val="000000"/>
        </w:rPr>
        <w:tab/>
        <w:t xml:space="preserve"> b) Birleşik cümle</w:t>
      </w:r>
      <w:r>
        <w:rPr>
          <w:rStyle w:val="Gvdemetni25"/>
          <w:color w:val="000000"/>
        </w:rPr>
        <w:tab/>
        <w:t xml:space="preserve"> c</w:t>
      </w:r>
      <w:r>
        <w:rPr>
          <w:rStyle w:val="Gvdemetni24"/>
          <w:color w:val="000000"/>
        </w:rPr>
        <w:t>) Basit cümle</w:t>
      </w:r>
      <w:r>
        <w:rPr>
          <w:rStyle w:val="Gvdemetni24"/>
          <w:color w:val="000000"/>
        </w:rPr>
        <w:tab/>
      </w:r>
      <w:r>
        <w:rPr>
          <w:rStyle w:val="Gvdemetni24"/>
          <w:color w:val="000000"/>
        </w:rPr>
        <w:tab/>
        <w:t xml:space="preserve"> d) Olumsuz cümle</w:t>
      </w:r>
    </w:p>
    <w:p w:rsidR="00086167" w:rsidRDefault="00086167" w:rsidP="00B91EF0">
      <w:pPr>
        <w:pStyle w:val="Gvdemetni1"/>
        <w:numPr>
          <w:ilvl w:val="0"/>
          <w:numId w:val="33"/>
        </w:numPr>
        <w:shd w:val="clear" w:color="auto" w:fill="auto"/>
        <w:spacing w:before="0" w:after="10" w:line="210" w:lineRule="exact"/>
        <w:jc w:val="both"/>
      </w:pPr>
      <w:r>
        <w:rPr>
          <w:rStyle w:val="Gvdemetni4"/>
          <w:b/>
          <w:bCs/>
          <w:color w:val="000000"/>
        </w:rPr>
        <w:t xml:space="preserve"> </w:t>
      </w:r>
      <w:r>
        <w:rPr>
          <w:rStyle w:val="Gvdemetni5"/>
          <w:b/>
          <w:bCs/>
          <w:color w:val="000000"/>
        </w:rPr>
        <w:t xml:space="preserve">Aşağıda yer </w:t>
      </w:r>
      <w:r w:rsidRPr="00DA196D">
        <w:rPr>
          <w:rStyle w:val="Gvdemetni0"/>
          <w:b/>
          <w:color w:val="000000"/>
        </w:rPr>
        <w:t>alan birleşik kelimelerin hangisinde yazım yanlışı yoktur?</w:t>
      </w:r>
    </w:p>
    <w:p w:rsidR="00086167" w:rsidRDefault="00086167" w:rsidP="00FB1C81">
      <w:pPr>
        <w:pStyle w:val="Gvdemetni21"/>
        <w:shd w:val="clear" w:color="auto" w:fill="auto"/>
        <w:spacing w:before="0" w:after="258" w:line="220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Dil balığı </w:t>
      </w:r>
      <w:r>
        <w:rPr>
          <w:rStyle w:val="Gvdemetni25"/>
          <w:color w:val="000000"/>
        </w:rPr>
        <w:tab/>
        <w:t xml:space="preserve">b) Çek </w:t>
      </w:r>
      <w:r>
        <w:rPr>
          <w:rStyle w:val="Gvdemetni24"/>
          <w:color w:val="000000"/>
        </w:rPr>
        <w:t>yat</w:t>
      </w:r>
      <w:r>
        <w:rPr>
          <w:rStyle w:val="Gvdemetni24"/>
          <w:color w:val="000000"/>
        </w:rPr>
        <w:tab/>
        <w:t xml:space="preserve"> </w:t>
      </w:r>
      <w:r>
        <w:rPr>
          <w:rStyle w:val="Gvdemetni25"/>
          <w:color w:val="000000"/>
        </w:rPr>
        <w:t xml:space="preserve">c) </w:t>
      </w:r>
      <w:r>
        <w:rPr>
          <w:rStyle w:val="Gvdemetni24"/>
          <w:color w:val="000000"/>
        </w:rPr>
        <w:t xml:space="preserve">Gece kondu </w:t>
      </w:r>
      <w:r>
        <w:rPr>
          <w:rStyle w:val="Gvdemetni24"/>
          <w:color w:val="000000"/>
        </w:rPr>
        <w:tab/>
      </w:r>
      <w:r>
        <w:rPr>
          <w:rStyle w:val="Gvdemetni24"/>
          <w:color w:val="000000"/>
        </w:rPr>
        <w:tab/>
        <w:t>d) Biçer döver</w:t>
      </w:r>
    </w:p>
    <w:p w:rsidR="00E70622" w:rsidRPr="00E70622" w:rsidRDefault="00E70622" w:rsidP="00FB1C81">
      <w:pPr>
        <w:pStyle w:val="Gvdemetni1"/>
        <w:shd w:val="clear" w:color="auto" w:fill="auto"/>
        <w:spacing w:before="0" w:after="0" w:line="283" w:lineRule="exact"/>
        <w:ind w:left="380"/>
        <w:jc w:val="both"/>
        <w:rPr>
          <w:rStyle w:val="Gvdemetni5"/>
          <w:b/>
          <w:bCs/>
          <w:shd w:val="clear" w:color="auto" w:fill="auto"/>
        </w:rPr>
      </w:pPr>
    </w:p>
    <w:p w:rsidR="00E70622" w:rsidRDefault="00E70622" w:rsidP="00FB1C81">
      <w:pPr>
        <w:pStyle w:val="Gvdemetni1"/>
        <w:shd w:val="clear" w:color="auto" w:fill="auto"/>
        <w:spacing w:before="0" w:after="0" w:line="283" w:lineRule="exact"/>
        <w:ind w:left="380"/>
        <w:jc w:val="both"/>
        <w:rPr>
          <w:rStyle w:val="Gvdemetni5"/>
          <w:b/>
          <w:bCs/>
          <w:color w:val="000000"/>
        </w:rPr>
      </w:pPr>
    </w:p>
    <w:p w:rsidR="00086167" w:rsidRPr="00E70622" w:rsidRDefault="007E0657" w:rsidP="00FB1C81">
      <w:pPr>
        <w:pStyle w:val="Gvdemetni1"/>
        <w:shd w:val="clear" w:color="auto" w:fill="auto"/>
        <w:spacing w:before="0" w:after="0" w:line="283" w:lineRule="exact"/>
        <w:jc w:val="both"/>
      </w:pPr>
      <w:r>
        <w:rPr>
          <w:rStyle w:val="Gvdemetni5"/>
          <w:b/>
          <w:bCs/>
          <w:color w:val="000000"/>
        </w:rPr>
        <w:lastRenderedPageBreak/>
        <w:t>89</w:t>
      </w:r>
      <w:r w:rsidR="00E70622">
        <w:rPr>
          <w:rStyle w:val="Gvdemetni5"/>
          <w:b/>
          <w:bCs/>
          <w:color w:val="000000"/>
        </w:rPr>
        <w:t>-</w:t>
      </w:r>
      <w:r w:rsidR="00086167">
        <w:rPr>
          <w:rStyle w:val="Gvdemetni5"/>
          <w:b/>
          <w:bCs/>
          <w:color w:val="000000"/>
        </w:rPr>
        <w:t xml:space="preserve"> Aşağıdaki </w:t>
      </w:r>
      <w:r w:rsidR="00086167" w:rsidRPr="00FC6998">
        <w:rPr>
          <w:rStyle w:val="Gvdemetni0"/>
          <w:b/>
          <w:color w:val="000000"/>
        </w:rPr>
        <w:t xml:space="preserve">cümlelerden hangisinde virgül </w:t>
      </w:r>
      <w:r w:rsidR="00E70622" w:rsidRPr="00FC6998">
        <w:rPr>
          <w:rStyle w:val="Gvdemetni5"/>
          <w:b/>
          <w:bCs/>
          <w:color w:val="000000"/>
        </w:rPr>
        <w:t>(,</w:t>
      </w:r>
      <w:r w:rsidR="00086167" w:rsidRPr="00FC6998">
        <w:rPr>
          <w:rStyle w:val="Gvdemetni5"/>
          <w:b/>
          <w:bCs/>
          <w:color w:val="000000"/>
        </w:rPr>
        <w:t xml:space="preserve">) </w:t>
      </w:r>
      <w:r w:rsidR="00086167" w:rsidRPr="00FC6998">
        <w:rPr>
          <w:rStyle w:val="Gvdemetni0"/>
          <w:b/>
          <w:color w:val="000000"/>
        </w:rPr>
        <w:t>doğru kullanılmıştır?</w:t>
      </w:r>
    </w:p>
    <w:p w:rsidR="00086167" w:rsidRDefault="00086167" w:rsidP="00FB1C81">
      <w:pPr>
        <w:pStyle w:val="Gvdemetni21"/>
        <w:shd w:val="clear" w:color="auto" w:fill="auto"/>
        <w:tabs>
          <w:tab w:val="right" w:pos="4822"/>
          <w:tab w:val="center" w:pos="5352"/>
          <w:tab w:val="right" w:pos="7995"/>
        </w:tabs>
        <w:spacing w:before="0"/>
        <w:ind w:left="80"/>
      </w:pPr>
      <w:r>
        <w:rPr>
          <w:rStyle w:val="Gvdemetni25"/>
          <w:color w:val="000000"/>
        </w:rPr>
        <w:t xml:space="preserve">a) Bunlar, </w:t>
      </w:r>
      <w:r>
        <w:rPr>
          <w:rStyle w:val="Gvdemetni24"/>
          <w:color w:val="000000"/>
        </w:rPr>
        <w:t xml:space="preserve">akşama kadar </w:t>
      </w:r>
      <w:r>
        <w:rPr>
          <w:rStyle w:val="Gvdemetni25"/>
          <w:color w:val="000000"/>
        </w:rPr>
        <w:t>bitecek</w:t>
      </w:r>
      <w:r>
        <w:rPr>
          <w:rStyle w:val="Gvdemetni25"/>
          <w:color w:val="000000"/>
        </w:rPr>
        <w:tab/>
        <w:t>b)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Bunları,</w:t>
      </w:r>
      <w:r>
        <w:rPr>
          <w:rStyle w:val="Gvdemetni24"/>
          <w:color w:val="000000"/>
        </w:rPr>
        <w:tab/>
        <w:t>akşama kadar bitirecek</w:t>
      </w:r>
    </w:p>
    <w:p w:rsidR="00086167" w:rsidRDefault="00086167" w:rsidP="00FB1C81">
      <w:pPr>
        <w:pStyle w:val="Gvdemetni21"/>
        <w:shd w:val="clear" w:color="auto" w:fill="auto"/>
        <w:tabs>
          <w:tab w:val="right" w:pos="4822"/>
          <w:tab w:val="center" w:pos="5352"/>
          <w:tab w:val="right" w:pos="7742"/>
        </w:tabs>
        <w:spacing w:before="0" w:after="248"/>
        <w:ind w:left="8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 xml:space="preserve">Bu akşama kadar </w:t>
      </w:r>
      <w:r>
        <w:rPr>
          <w:rStyle w:val="Gvdemetni24"/>
          <w:color w:val="000000"/>
        </w:rPr>
        <w:t>bunları, bitirecek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Akşama</w:t>
      </w:r>
      <w:r>
        <w:rPr>
          <w:rStyle w:val="Gvdemetni24"/>
          <w:color w:val="000000"/>
        </w:rPr>
        <w:tab/>
        <w:t>kadar bunlar, bitecek</w:t>
      </w:r>
    </w:p>
    <w:p w:rsidR="00086167" w:rsidRPr="00E70622" w:rsidRDefault="007E0657" w:rsidP="007E0657">
      <w:pPr>
        <w:pStyle w:val="Gvdemetni1"/>
        <w:shd w:val="clear" w:color="auto" w:fill="auto"/>
        <w:spacing w:before="0" w:after="0" w:line="274" w:lineRule="exact"/>
        <w:jc w:val="both"/>
      </w:pPr>
      <w:r>
        <w:rPr>
          <w:rStyle w:val="Gvdemetni5"/>
          <w:b/>
          <w:bCs/>
          <w:color w:val="000000"/>
        </w:rPr>
        <w:t>90-</w:t>
      </w:r>
      <w:r w:rsidR="00086167">
        <w:rPr>
          <w:rStyle w:val="Gvdemetni5"/>
          <w:b/>
          <w:bCs/>
          <w:color w:val="000000"/>
        </w:rPr>
        <w:t xml:space="preserve"> Aşağıdaki </w:t>
      </w:r>
      <w:r w:rsidR="00086167" w:rsidRPr="00FC6998">
        <w:rPr>
          <w:rStyle w:val="Gvdemetni0"/>
          <w:b/>
          <w:color w:val="000000"/>
        </w:rPr>
        <w:t xml:space="preserve">cümlelerden hangisi devrik cümle </w:t>
      </w:r>
      <w:r w:rsidR="00086167" w:rsidRPr="00FC6998">
        <w:rPr>
          <w:rStyle w:val="Gvdemetni6"/>
          <w:b/>
          <w:color w:val="000000"/>
        </w:rPr>
        <w:t>değildir?</w:t>
      </w:r>
    </w:p>
    <w:p w:rsidR="00086167" w:rsidRDefault="00086167" w:rsidP="00FB1C81">
      <w:pPr>
        <w:pStyle w:val="Gvdemetni21"/>
        <w:shd w:val="clear" w:color="auto" w:fill="auto"/>
        <w:spacing w:before="0" w:line="274" w:lineRule="exact"/>
        <w:ind w:left="80"/>
      </w:pPr>
      <w:r>
        <w:rPr>
          <w:rStyle w:val="Gvdemetni25"/>
          <w:color w:val="000000"/>
        </w:rPr>
        <w:t>a)</w:t>
      </w:r>
      <w:r w:rsidR="008D370A">
        <w:rPr>
          <w:rStyle w:val="Gvdemetni25"/>
          <w:color w:val="000000"/>
        </w:rPr>
        <w:t xml:space="preserve"> </w:t>
      </w:r>
      <w:r>
        <w:rPr>
          <w:rStyle w:val="Gvdemetni25"/>
          <w:color w:val="000000"/>
        </w:rPr>
        <w:t xml:space="preserve"> Kendini aşmak </w:t>
      </w:r>
      <w:r>
        <w:rPr>
          <w:rStyle w:val="Gvdemetni24"/>
          <w:color w:val="000000"/>
        </w:rPr>
        <w:t>isteyişinin sıkıntılarıdır bunlar.</w:t>
      </w:r>
      <w:r w:rsidR="008D370A">
        <w:rPr>
          <w:rStyle w:val="Gvdemetni24"/>
          <w:color w:val="000000"/>
        </w:rPr>
        <w:t xml:space="preserve">      </w:t>
      </w:r>
      <w:r>
        <w:rPr>
          <w:rStyle w:val="Gvdemetni24"/>
          <w:color w:val="000000"/>
        </w:rPr>
        <w:t xml:space="preserve"> b) Her deneyimsizlik onu sıkıntıya sokardı,</w:t>
      </w:r>
    </w:p>
    <w:p w:rsidR="00086167" w:rsidRDefault="008D370A" w:rsidP="008D370A">
      <w:pPr>
        <w:pStyle w:val="Gvdemetni21"/>
        <w:shd w:val="clear" w:color="auto" w:fill="auto"/>
        <w:tabs>
          <w:tab w:val="left" w:pos="443"/>
        </w:tabs>
        <w:spacing w:before="0" w:after="291" w:line="274" w:lineRule="exact"/>
        <w:ind w:left="80"/>
      </w:pPr>
      <w:r>
        <w:rPr>
          <w:rStyle w:val="Gvdemetni25"/>
          <w:color w:val="000000"/>
        </w:rPr>
        <w:t xml:space="preserve">c) </w:t>
      </w:r>
      <w:r w:rsidR="00086167">
        <w:rPr>
          <w:rStyle w:val="Gvdemetni25"/>
          <w:color w:val="000000"/>
        </w:rPr>
        <w:t xml:space="preserve">Sanatçı </w:t>
      </w:r>
      <w:r w:rsidR="00086167">
        <w:rPr>
          <w:rStyle w:val="Gvdemetni24"/>
          <w:color w:val="000000"/>
        </w:rPr>
        <w:t xml:space="preserve">sevgiyle katlanır bütün bu sıkıntılara. </w:t>
      </w:r>
      <w:r>
        <w:rPr>
          <w:rStyle w:val="Gvdemetni24"/>
          <w:color w:val="000000"/>
        </w:rPr>
        <w:t xml:space="preserve">       </w:t>
      </w:r>
      <w:r w:rsidR="00086167">
        <w:rPr>
          <w:rStyle w:val="Gvdemetni24"/>
          <w:color w:val="000000"/>
        </w:rPr>
        <w:t>d) Siz mi tek kaldınız bu sıkıntılar içinde</w:t>
      </w:r>
    </w:p>
    <w:p w:rsidR="00086167" w:rsidRPr="00E70622" w:rsidRDefault="00086167" w:rsidP="007E0657">
      <w:pPr>
        <w:pStyle w:val="Gvdemetni1"/>
        <w:numPr>
          <w:ilvl w:val="0"/>
          <w:numId w:val="34"/>
        </w:numPr>
        <w:shd w:val="clear" w:color="auto" w:fill="auto"/>
        <w:spacing w:before="0" w:after="48" w:line="210" w:lineRule="exact"/>
        <w:jc w:val="both"/>
      </w:pPr>
      <w:r>
        <w:rPr>
          <w:rStyle w:val="Gvdemetni5"/>
          <w:b/>
          <w:bCs/>
          <w:color w:val="000000"/>
        </w:rPr>
        <w:t xml:space="preserve"> Aşağıdakilerden hangisi </w:t>
      </w:r>
      <w:r w:rsidRPr="00FC6998">
        <w:rPr>
          <w:rStyle w:val="Gvdemetni0"/>
          <w:b/>
          <w:color w:val="000000"/>
        </w:rPr>
        <w:t>doğal haklar kapsamına girmez?</w:t>
      </w:r>
    </w:p>
    <w:p w:rsidR="00086167" w:rsidRDefault="00086167" w:rsidP="00FB1C81">
      <w:pPr>
        <w:pStyle w:val="Gvdemetni21"/>
        <w:shd w:val="clear" w:color="auto" w:fill="auto"/>
        <w:tabs>
          <w:tab w:val="left" w:pos="2346"/>
          <w:tab w:val="center" w:pos="7232"/>
          <w:tab w:val="right" w:pos="7742"/>
          <w:tab w:val="left" w:pos="7883"/>
        </w:tabs>
        <w:spacing w:before="0" w:after="359" w:line="220" w:lineRule="exact"/>
        <w:ind w:left="80"/>
      </w:pPr>
      <w:r>
        <w:rPr>
          <w:rStyle w:val="Gvdemetni25"/>
          <w:color w:val="000000"/>
        </w:rPr>
        <w:t>a) Yaşam hakkı</w:t>
      </w:r>
      <w:r>
        <w:rPr>
          <w:rStyle w:val="Gvdemetni25"/>
          <w:color w:val="000000"/>
        </w:rPr>
        <w:tab/>
        <w:t xml:space="preserve"> b</w:t>
      </w:r>
      <w:r>
        <w:rPr>
          <w:rStyle w:val="Gvdemetni24"/>
          <w:color w:val="000000"/>
        </w:rPr>
        <w:t>) Özgürlük hakkı               c) Mülkiyet hakkı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Oy</w:t>
      </w:r>
      <w:r>
        <w:rPr>
          <w:rStyle w:val="Gvdemetni24"/>
          <w:color w:val="000000"/>
        </w:rPr>
        <w:tab/>
        <w:t>kullanma hakkı</w:t>
      </w:r>
    </w:p>
    <w:p w:rsidR="00086167" w:rsidRPr="00E70622" w:rsidRDefault="00086167" w:rsidP="007E0657">
      <w:pPr>
        <w:pStyle w:val="Gvdemetni1"/>
        <w:numPr>
          <w:ilvl w:val="0"/>
          <w:numId w:val="34"/>
        </w:numPr>
        <w:shd w:val="clear" w:color="auto" w:fill="auto"/>
        <w:spacing w:before="0" w:after="20" w:line="210" w:lineRule="exact"/>
        <w:jc w:val="both"/>
      </w:pPr>
      <w:r>
        <w:rPr>
          <w:rStyle w:val="Gvdemetni5"/>
          <w:b/>
          <w:bCs/>
          <w:color w:val="000000"/>
        </w:rPr>
        <w:t xml:space="preserve"> Birleşmiş </w:t>
      </w:r>
      <w:r w:rsidRPr="00FC6998">
        <w:rPr>
          <w:rStyle w:val="Gvdemetni0"/>
          <w:b/>
          <w:color w:val="000000"/>
        </w:rPr>
        <w:t>Milletler Örgütünün k</w:t>
      </w:r>
      <w:r w:rsidRPr="00FC6998">
        <w:rPr>
          <w:rStyle w:val="Gvdemetni6"/>
          <w:b/>
          <w:color w:val="000000"/>
        </w:rPr>
        <w:t>urucu</w:t>
      </w:r>
      <w:r w:rsidRPr="00FC6998">
        <w:rPr>
          <w:rStyle w:val="Gvdemetni0"/>
          <w:b/>
          <w:color w:val="000000"/>
        </w:rPr>
        <w:t xml:space="preserve"> üye sayısı kaçtır?</w:t>
      </w:r>
    </w:p>
    <w:p w:rsidR="00086167" w:rsidRDefault="00086167" w:rsidP="00FB1C81">
      <w:pPr>
        <w:pStyle w:val="Gvdemetni21"/>
        <w:shd w:val="clear" w:color="auto" w:fill="auto"/>
        <w:tabs>
          <w:tab w:val="center" w:pos="2245"/>
          <w:tab w:val="right" w:pos="3560"/>
          <w:tab w:val="center" w:pos="3765"/>
          <w:tab w:val="center" w:pos="5352"/>
          <w:tab w:val="right" w:pos="5925"/>
        </w:tabs>
        <w:spacing w:before="0" w:after="316" w:line="220" w:lineRule="exact"/>
        <w:ind w:left="80"/>
      </w:pPr>
      <w:r>
        <w:rPr>
          <w:rStyle w:val="Gvdemetni25"/>
          <w:color w:val="000000"/>
        </w:rPr>
        <w:t>a) 51</w:t>
      </w:r>
      <w:r>
        <w:rPr>
          <w:rStyle w:val="Gvdemetni25"/>
          <w:color w:val="000000"/>
        </w:rPr>
        <w:tab/>
      </w:r>
      <w:r>
        <w:rPr>
          <w:rStyle w:val="Gvdemetni24"/>
          <w:color w:val="000000"/>
        </w:rPr>
        <w:t>b)192</w:t>
      </w:r>
      <w:r>
        <w:rPr>
          <w:rStyle w:val="Gvdemetni24"/>
          <w:color w:val="000000"/>
        </w:rPr>
        <w:tab/>
        <w:t>c)</w:t>
      </w:r>
      <w:r>
        <w:rPr>
          <w:rStyle w:val="Gvdemetni24"/>
          <w:color w:val="000000"/>
        </w:rPr>
        <w:tab/>
        <w:t>10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47</w:t>
      </w:r>
    </w:p>
    <w:p w:rsidR="00086167" w:rsidRDefault="00086167" w:rsidP="007E0657">
      <w:pPr>
        <w:pStyle w:val="Gvdemetni1"/>
        <w:numPr>
          <w:ilvl w:val="0"/>
          <w:numId w:val="34"/>
        </w:numPr>
        <w:shd w:val="clear" w:color="auto" w:fill="auto"/>
        <w:spacing w:before="0" w:after="20" w:line="210" w:lineRule="exact"/>
        <w:jc w:val="both"/>
      </w:pPr>
      <w:r>
        <w:rPr>
          <w:rStyle w:val="Gvdemetni5"/>
          <w:b/>
          <w:bCs/>
          <w:color w:val="000000"/>
        </w:rPr>
        <w:t xml:space="preserve"> Uluslararası </w:t>
      </w:r>
      <w:r w:rsidRPr="00FC6998">
        <w:rPr>
          <w:rStyle w:val="Gvdemetni0"/>
          <w:b/>
          <w:color w:val="000000"/>
        </w:rPr>
        <w:t>Adalet Divanı hangi şehirde faaliyetlerini yürütmektedir?</w:t>
      </w:r>
    </w:p>
    <w:p w:rsidR="00086167" w:rsidRDefault="00086167" w:rsidP="00FB1C81">
      <w:pPr>
        <w:pStyle w:val="Gvdemetni21"/>
        <w:shd w:val="clear" w:color="auto" w:fill="auto"/>
        <w:tabs>
          <w:tab w:val="center" w:pos="2035"/>
          <w:tab w:val="left" w:pos="2430"/>
          <w:tab w:val="right" w:pos="4182"/>
          <w:tab w:val="center" w:pos="4520"/>
          <w:tab w:val="center" w:pos="4850"/>
          <w:tab w:val="center" w:pos="6291"/>
          <w:tab w:val="left" w:pos="6587"/>
        </w:tabs>
        <w:spacing w:before="0" w:after="278" w:line="220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>Paris</w:t>
      </w:r>
      <w:r>
        <w:rPr>
          <w:rStyle w:val="Gvdemetni25"/>
          <w:color w:val="000000"/>
        </w:rPr>
        <w:tab/>
        <w:t xml:space="preserve"> </w:t>
      </w:r>
      <w:r>
        <w:rPr>
          <w:rStyle w:val="Gvdemetni24"/>
          <w:color w:val="000000"/>
        </w:rPr>
        <w:t>b) Viyana</w:t>
      </w:r>
      <w:r>
        <w:rPr>
          <w:rStyle w:val="Gvdemetni24"/>
          <w:color w:val="000000"/>
        </w:rPr>
        <w:tab/>
      </w:r>
      <w:r>
        <w:rPr>
          <w:rStyle w:val="Gvdemetni25"/>
          <w:color w:val="000000"/>
        </w:rPr>
        <w:t>c)</w:t>
      </w:r>
      <w:r w:rsidR="00CA5F78">
        <w:rPr>
          <w:rStyle w:val="Gvdemetni24"/>
          <w:color w:val="000000"/>
        </w:rPr>
        <w:t>La</w:t>
      </w:r>
      <w:r w:rsidR="005C6D19">
        <w:rPr>
          <w:rStyle w:val="Gvdemetni24"/>
          <w:color w:val="000000"/>
        </w:rPr>
        <w:t xml:space="preserve"> </w:t>
      </w:r>
      <w:r w:rsidR="005C6D19">
        <w:rPr>
          <w:rStyle w:val="Gvdemetni24"/>
          <w:color w:val="000000"/>
        </w:rPr>
        <w:tab/>
      </w:r>
      <w:proofErr w:type="spellStart"/>
      <w:r w:rsidR="005C6D19">
        <w:rPr>
          <w:rStyle w:val="Gvdemetni24"/>
          <w:color w:val="000000"/>
        </w:rPr>
        <w:t>h</w:t>
      </w:r>
      <w:r>
        <w:rPr>
          <w:rStyle w:val="Gvdemetni24"/>
          <w:color w:val="000000"/>
        </w:rPr>
        <w:t>aye</w:t>
      </w:r>
      <w:proofErr w:type="spellEnd"/>
      <w:r>
        <w:rPr>
          <w:rStyle w:val="Gvdemetni24"/>
          <w:color w:val="000000"/>
        </w:rPr>
        <w:t xml:space="preserve">                  d)</w:t>
      </w:r>
      <w:r>
        <w:rPr>
          <w:rStyle w:val="Gvdemetni24"/>
          <w:color w:val="000000"/>
        </w:rPr>
        <w:tab/>
        <w:t>Cenevre</w:t>
      </w:r>
    </w:p>
    <w:p w:rsidR="00086167" w:rsidRPr="00E70622" w:rsidRDefault="00086167" w:rsidP="007E0657">
      <w:pPr>
        <w:pStyle w:val="Gvdemetni1"/>
        <w:numPr>
          <w:ilvl w:val="0"/>
          <w:numId w:val="34"/>
        </w:numPr>
        <w:shd w:val="clear" w:color="auto" w:fill="auto"/>
        <w:spacing w:before="0" w:after="0" w:line="288" w:lineRule="exact"/>
        <w:jc w:val="both"/>
      </w:pPr>
      <w:r>
        <w:rPr>
          <w:rStyle w:val="Gvdemetni5"/>
          <w:b/>
          <w:bCs/>
          <w:color w:val="000000"/>
        </w:rPr>
        <w:t xml:space="preserve"> Aşağıdaki </w:t>
      </w:r>
      <w:r w:rsidRPr="00FC6998">
        <w:rPr>
          <w:rStyle w:val="Gvdemetni0"/>
          <w:b/>
          <w:color w:val="000000"/>
        </w:rPr>
        <w:t xml:space="preserve">insan hakları belgelerinden hangisi özel koruma </w:t>
      </w:r>
      <w:r w:rsidRPr="00FC6998">
        <w:rPr>
          <w:rStyle w:val="Gvdemetni"/>
          <w:b/>
          <w:color w:val="000000"/>
        </w:rPr>
        <w:t xml:space="preserve">ve </w:t>
      </w:r>
      <w:r w:rsidRPr="00FC6998">
        <w:rPr>
          <w:rStyle w:val="Gvdemetni0"/>
          <w:b/>
          <w:color w:val="000000"/>
        </w:rPr>
        <w:t>denetim sistemi öngörmemektedir?</w:t>
      </w:r>
    </w:p>
    <w:p w:rsidR="00086167" w:rsidRDefault="00086167" w:rsidP="00FB1C81">
      <w:pPr>
        <w:pStyle w:val="Gvdemetni21"/>
        <w:shd w:val="clear" w:color="auto" w:fill="auto"/>
        <w:tabs>
          <w:tab w:val="right" w:pos="5252"/>
          <w:tab w:val="right" w:pos="6627"/>
          <w:tab w:val="right" w:pos="8523"/>
        </w:tabs>
        <w:spacing w:before="0" w:line="288" w:lineRule="exact"/>
        <w:ind w:left="80"/>
      </w:pPr>
      <w:r>
        <w:rPr>
          <w:rStyle w:val="Gvdemetni20"/>
          <w:color w:val="000000"/>
        </w:rPr>
        <w:t xml:space="preserve">a) </w:t>
      </w:r>
      <w:r w:rsidR="00CA5F78">
        <w:rPr>
          <w:rStyle w:val="Gvdemetni20"/>
          <w:color w:val="000000"/>
        </w:rPr>
        <w:t xml:space="preserve">   </w:t>
      </w:r>
      <w:r>
        <w:rPr>
          <w:rStyle w:val="Gvdemetni25"/>
          <w:color w:val="000000"/>
        </w:rPr>
        <w:t xml:space="preserve">Avrupa İnsan Hakları </w:t>
      </w:r>
      <w:r>
        <w:rPr>
          <w:rStyle w:val="Gvdemetni24"/>
          <w:color w:val="000000"/>
        </w:rPr>
        <w:t>Sözleşmesi</w:t>
      </w:r>
      <w:r>
        <w:rPr>
          <w:rStyle w:val="Gvdemetni24"/>
          <w:color w:val="000000"/>
        </w:rPr>
        <w:tab/>
        <w:t>b)</w:t>
      </w:r>
      <w:r>
        <w:rPr>
          <w:rStyle w:val="Gvdemetni24"/>
          <w:color w:val="000000"/>
        </w:rPr>
        <w:tab/>
        <w:t>İnsan Hakları</w:t>
      </w:r>
      <w:r>
        <w:rPr>
          <w:rStyle w:val="Gvdemetni24"/>
          <w:color w:val="000000"/>
        </w:rPr>
        <w:tab/>
        <w:t>Evrensel Bildirgesi</w:t>
      </w:r>
    </w:p>
    <w:p w:rsidR="00086167" w:rsidRDefault="00086167" w:rsidP="00FB1C81">
      <w:pPr>
        <w:pStyle w:val="Gvdemetni21"/>
        <w:numPr>
          <w:ilvl w:val="0"/>
          <w:numId w:val="27"/>
        </w:numPr>
        <w:shd w:val="clear" w:color="auto" w:fill="auto"/>
        <w:tabs>
          <w:tab w:val="left" w:pos="448"/>
          <w:tab w:val="right" w:pos="5925"/>
          <w:tab w:val="right" w:pos="5974"/>
        </w:tabs>
        <w:spacing w:before="0" w:after="302" w:line="288" w:lineRule="exact"/>
        <w:ind w:left="80"/>
      </w:pPr>
      <w:r>
        <w:rPr>
          <w:rStyle w:val="Gvdemetni25"/>
          <w:color w:val="000000"/>
        </w:rPr>
        <w:t xml:space="preserve">Avrupa Sosyal </w:t>
      </w:r>
      <w:r>
        <w:rPr>
          <w:rStyle w:val="Gvdemetni24"/>
          <w:color w:val="000000"/>
        </w:rPr>
        <w:t xml:space="preserve">Şartı                                                    d)   </w:t>
      </w:r>
      <w:r>
        <w:rPr>
          <w:rStyle w:val="Gvdemetni24"/>
          <w:color w:val="000000"/>
        </w:rPr>
        <w:tab/>
        <w:t>Hiçbiri</w:t>
      </w:r>
    </w:p>
    <w:p w:rsidR="00086167" w:rsidRPr="00FC6998" w:rsidRDefault="00086167" w:rsidP="007E0657">
      <w:pPr>
        <w:pStyle w:val="Gvdemetni1"/>
        <w:numPr>
          <w:ilvl w:val="0"/>
          <w:numId w:val="34"/>
        </w:numPr>
        <w:shd w:val="clear" w:color="auto" w:fill="auto"/>
        <w:spacing w:before="0" w:after="0" w:line="210" w:lineRule="exact"/>
        <w:jc w:val="both"/>
        <w:rPr>
          <w:b w:val="0"/>
        </w:rPr>
      </w:pPr>
      <w:r>
        <w:rPr>
          <w:rStyle w:val="Gvdemetni5"/>
          <w:b/>
          <w:bCs/>
          <w:color w:val="000000"/>
        </w:rPr>
        <w:t xml:space="preserve"> Birinci </w:t>
      </w:r>
      <w:r w:rsidRPr="00FC6998">
        <w:rPr>
          <w:rStyle w:val="Gvdemetni0"/>
          <w:b/>
          <w:color w:val="000000"/>
        </w:rPr>
        <w:t>kuşak insan haklan aşağıdaki hak grup/gruplarından hangisine karşılık gelmektedir?</w:t>
      </w:r>
    </w:p>
    <w:p w:rsidR="00086167" w:rsidRDefault="00086167" w:rsidP="00FB1C81">
      <w:pPr>
        <w:pStyle w:val="Gvdemetni21"/>
        <w:shd w:val="clear" w:color="auto" w:fill="auto"/>
        <w:tabs>
          <w:tab w:val="center" w:pos="4850"/>
          <w:tab w:val="right" w:pos="5925"/>
          <w:tab w:val="right" w:pos="6627"/>
          <w:tab w:val="right" w:pos="6949"/>
          <w:tab w:val="right" w:pos="7742"/>
          <w:tab w:val="left" w:pos="7970"/>
        </w:tabs>
        <w:spacing w:before="0" w:line="298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Barış </w:t>
      </w:r>
      <w:r>
        <w:rPr>
          <w:rStyle w:val="Gvdemetni20"/>
          <w:color w:val="000000"/>
        </w:rPr>
        <w:t>hakkı</w:t>
      </w:r>
      <w:r>
        <w:rPr>
          <w:rStyle w:val="Gvdemetni20"/>
          <w:color w:val="000000"/>
        </w:rPr>
        <w:tab/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Ekonomik,</w:t>
      </w:r>
      <w:r>
        <w:rPr>
          <w:rStyle w:val="Gvdemetni24"/>
          <w:color w:val="000000"/>
        </w:rPr>
        <w:tab/>
        <w:t>sosyal</w:t>
      </w:r>
      <w:r>
        <w:rPr>
          <w:rStyle w:val="Gvdemetni24"/>
          <w:color w:val="000000"/>
        </w:rPr>
        <w:tab/>
        <w:t>ve</w:t>
      </w:r>
      <w:r>
        <w:rPr>
          <w:rStyle w:val="Gvdemetni24"/>
          <w:color w:val="000000"/>
        </w:rPr>
        <w:tab/>
        <w:t>kültürel</w:t>
      </w:r>
      <w:r>
        <w:rPr>
          <w:rStyle w:val="Gvdemetni24"/>
          <w:color w:val="000000"/>
        </w:rPr>
        <w:tab/>
        <w:t>haklar</w:t>
      </w:r>
    </w:p>
    <w:p w:rsidR="00086167" w:rsidRDefault="00086167" w:rsidP="00FB1C81">
      <w:pPr>
        <w:pStyle w:val="Gvdemetni21"/>
        <w:shd w:val="clear" w:color="auto" w:fill="auto"/>
        <w:tabs>
          <w:tab w:val="center" w:pos="4850"/>
          <w:tab w:val="left" w:pos="5181"/>
        </w:tabs>
        <w:spacing w:before="0" w:after="248" w:line="298" w:lineRule="exact"/>
        <w:ind w:left="80"/>
      </w:pPr>
      <w:r>
        <w:rPr>
          <w:rStyle w:val="Gvdemetni20"/>
          <w:color w:val="000000"/>
        </w:rPr>
        <w:t xml:space="preserve">c) </w:t>
      </w:r>
      <w:r>
        <w:rPr>
          <w:rStyle w:val="Gvdemetni25"/>
          <w:color w:val="000000"/>
        </w:rPr>
        <w:t xml:space="preserve">Kişisel ve siyasal </w:t>
      </w:r>
      <w:r>
        <w:rPr>
          <w:rStyle w:val="Gvdemetni24"/>
          <w:color w:val="000000"/>
        </w:rPr>
        <w:t>haklar</w:t>
      </w:r>
      <w:r>
        <w:rPr>
          <w:rStyle w:val="Gvdemetni24"/>
          <w:color w:val="000000"/>
        </w:rPr>
        <w:tab/>
        <w:t>d)</w:t>
      </w:r>
      <w:r>
        <w:rPr>
          <w:rStyle w:val="Gvdemetni24"/>
          <w:color w:val="000000"/>
        </w:rPr>
        <w:tab/>
        <w:t>Hiçbiri</w:t>
      </w:r>
    </w:p>
    <w:p w:rsidR="00086167" w:rsidRDefault="00086167" w:rsidP="007E0657">
      <w:pPr>
        <w:pStyle w:val="Gvdemetni1"/>
        <w:numPr>
          <w:ilvl w:val="0"/>
          <w:numId w:val="34"/>
        </w:numPr>
        <w:shd w:val="clear" w:color="auto" w:fill="auto"/>
        <w:spacing w:before="0" w:after="0" w:line="288" w:lineRule="exact"/>
        <w:jc w:val="both"/>
      </w:pPr>
      <w:r>
        <w:rPr>
          <w:rStyle w:val="Gvdemetni5"/>
          <w:b/>
          <w:bCs/>
          <w:color w:val="000000"/>
        </w:rPr>
        <w:t xml:space="preserve"> İnsan haklarıyla </w:t>
      </w:r>
      <w:r w:rsidRPr="00FC6998">
        <w:rPr>
          <w:rStyle w:val="Gvdemetni0"/>
          <w:b/>
          <w:color w:val="000000"/>
        </w:rPr>
        <w:t xml:space="preserve">ilgili uluslar arası kurallar üretme süreci </w:t>
      </w:r>
      <w:r w:rsidRPr="00FC6998">
        <w:rPr>
          <w:rStyle w:val="Gvdemetni"/>
          <w:b/>
          <w:color w:val="000000"/>
        </w:rPr>
        <w:t xml:space="preserve">ilk </w:t>
      </w:r>
      <w:r w:rsidRPr="00FC6998">
        <w:rPr>
          <w:rStyle w:val="Gvdemetni0"/>
          <w:b/>
          <w:color w:val="000000"/>
        </w:rPr>
        <w:t>kez hangi kurumla başlar?</w:t>
      </w:r>
    </w:p>
    <w:p w:rsidR="00086167" w:rsidRDefault="00086167" w:rsidP="00FB1C81">
      <w:pPr>
        <w:pStyle w:val="Gvdemetni21"/>
        <w:shd w:val="clear" w:color="auto" w:fill="auto"/>
        <w:tabs>
          <w:tab w:val="right" w:pos="6555"/>
          <w:tab w:val="right" w:pos="6627"/>
        </w:tabs>
        <w:spacing w:before="0" w:line="288" w:lineRule="exact"/>
        <w:ind w:left="80"/>
      </w:pPr>
      <w:r>
        <w:rPr>
          <w:rStyle w:val="Gvdemetni20"/>
          <w:color w:val="000000"/>
        </w:rPr>
        <w:t xml:space="preserve">a) </w:t>
      </w:r>
      <w:r>
        <w:rPr>
          <w:rStyle w:val="Gvdemetni25"/>
          <w:color w:val="000000"/>
        </w:rPr>
        <w:t xml:space="preserve">Milletler Cemiyeti                                                                  </w:t>
      </w:r>
      <w:r>
        <w:rPr>
          <w:rStyle w:val="Gvdemetni24"/>
          <w:color w:val="000000"/>
        </w:rPr>
        <w:t>b)</w:t>
      </w:r>
      <w:r>
        <w:rPr>
          <w:rStyle w:val="Gvdemetni24"/>
          <w:color w:val="000000"/>
        </w:rPr>
        <w:tab/>
        <w:t>Birleşmiş Milletler</w:t>
      </w:r>
    </w:p>
    <w:p w:rsidR="00086167" w:rsidRDefault="00CA5F78" w:rsidP="00CA5F78">
      <w:pPr>
        <w:pStyle w:val="Gvdemetni21"/>
        <w:shd w:val="clear" w:color="auto" w:fill="auto"/>
        <w:tabs>
          <w:tab w:val="left" w:pos="448"/>
          <w:tab w:val="right" w:pos="6301"/>
        </w:tabs>
        <w:spacing w:before="0" w:line="288" w:lineRule="exact"/>
        <w:ind w:left="80"/>
      </w:pPr>
      <w:r>
        <w:rPr>
          <w:rStyle w:val="Gvdemetni25"/>
          <w:color w:val="000000"/>
        </w:rPr>
        <w:t xml:space="preserve">c) </w:t>
      </w:r>
      <w:r w:rsidR="00086167">
        <w:rPr>
          <w:rStyle w:val="Gvdemetni25"/>
          <w:color w:val="000000"/>
        </w:rPr>
        <w:t xml:space="preserve">Uluslararası </w:t>
      </w:r>
      <w:r w:rsidR="00086167">
        <w:rPr>
          <w:rStyle w:val="Gvdemetni24"/>
          <w:color w:val="000000"/>
        </w:rPr>
        <w:t xml:space="preserve">Çalışma </w:t>
      </w:r>
      <w:r w:rsidR="00086167">
        <w:rPr>
          <w:rStyle w:val="Gvdemetni25"/>
          <w:color w:val="000000"/>
        </w:rPr>
        <w:t xml:space="preserve">Örgütü                                               </w:t>
      </w:r>
      <w:r w:rsidR="00086167">
        <w:rPr>
          <w:rStyle w:val="Gvdemetni24"/>
          <w:color w:val="000000"/>
        </w:rPr>
        <w:t>d)</w:t>
      </w:r>
      <w:r w:rsidR="00086167">
        <w:rPr>
          <w:rStyle w:val="Gvdemetni24"/>
          <w:color w:val="000000"/>
        </w:rPr>
        <w:tab/>
        <w:t>Avrupa Konseyi</w:t>
      </w:r>
    </w:p>
    <w:p w:rsidR="00024764" w:rsidRDefault="00024764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/>
          <w:bCs/>
          <w:color w:val="000000"/>
        </w:rPr>
      </w:pPr>
    </w:p>
    <w:p w:rsidR="00265E81" w:rsidRDefault="00265E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/>
          <w:bCs/>
          <w:color w:val="000000"/>
        </w:rPr>
      </w:pPr>
      <w:r>
        <w:rPr>
          <w:rStyle w:val="Gvdemetni4"/>
          <w:b/>
          <w:bCs/>
          <w:color w:val="000000"/>
        </w:rPr>
        <w:t>97- Aşağıdakilerden hangisi Atatürk’ün altı ilkesinden biri değildir?</w:t>
      </w:r>
    </w:p>
    <w:p w:rsidR="00265E81" w:rsidRPr="00265E81" w:rsidRDefault="00265E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Cs/>
          <w:color w:val="000000"/>
        </w:rPr>
      </w:pPr>
      <w:r>
        <w:rPr>
          <w:rStyle w:val="Gvdemetni4"/>
          <w:bCs/>
          <w:color w:val="000000"/>
        </w:rPr>
        <w:t>a) Milliyetçilik   b) Cumhuriyetçilik   c)  Laiklik    d)  Milli Egemenlik</w:t>
      </w:r>
    </w:p>
    <w:p w:rsidR="00265E81" w:rsidRDefault="00265E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/>
          <w:bCs/>
          <w:color w:val="000000"/>
        </w:rPr>
      </w:pPr>
    </w:p>
    <w:p w:rsidR="00FB1C81" w:rsidRDefault="00FB1C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/>
          <w:bCs/>
          <w:color w:val="000000"/>
        </w:rPr>
      </w:pPr>
      <w:r>
        <w:rPr>
          <w:rStyle w:val="Gvdemetni4"/>
          <w:b/>
          <w:bCs/>
          <w:color w:val="000000"/>
        </w:rPr>
        <w:t>98- Son Osmanlı Mebussan Meclisi nerede toplanmıştır?</w:t>
      </w:r>
    </w:p>
    <w:p w:rsidR="00FB1C81" w:rsidRDefault="00FB1C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Cs/>
          <w:color w:val="000000"/>
        </w:rPr>
      </w:pPr>
      <w:r>
        <w:rPr>
          <w:rStyle w:val="Gvdemetni4"/>
          <w:bCs/>
          <w:color w:val="000000"/>
        </w:rPr>
        <w:t>a) Ankara  b) Erzurum  c) İzmir  d) İstanbul</w:t>
      </w:r>
    </w:p>
    <w:p w:rsidR="00FB1C81" w:rsidRDefault="00FB1C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Cs/>
          <w:color w:val="000000"/>
        </w:rPr>
      </w:pPr>
    </w:p>
    <w:p w:rsidR="00FB1C81" w:rsidRDefault="00FB1C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/>
          <w:bCs/>
          <w:color w:val="000000"/>
        </w:rPr>
      </w:pPr>
      <w:r>
        <w:rPr>
          <w:rStyle w:val="Gvdemetni4"/>
          <w:b/>
          <w:bCs/>
          <w:color w:val="000000"/>
        </w:rPr>
        <w:t>99- Türk kadınına toplumda eşitlik hakkı ilk defa hangi kanunla verilmiştir?</w:t>
      </w:r>
    </w:p>
    <w:p w:rsidR="00FB1C81" w:rsidRPr="00FB1C81" w:rsidRDefault="00FB1C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Cs/>
          <w:color w:val="000000"/>
        </w:rPr>
      </w:pPr>
      <w:r>
        <w:rPr>
          <w:rStyle w:val="Gvdemetni4"/>
          <w:bCs/>
          <w:color w:val="000000"/>
        </w:rPr>
        <w:t>a) Medeni Kanun   b) Teşkilat-ı Esasiye Kanunu   c) Kanun-u Esasi  d) Ceza kanunu</w:t>
      </w:r>
    </w:p>
    <w:p w:rsidR="00FB1C81" w:rsidRDefault="00FB1C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/>
          <w:bCs/>
          <w:color w:val="000000"/>
        </w:rPr>
      </w:pPr>
    </w:p>
    <w:p w:rsidR="00FB1C81" w:rsidRDefault="00FB1C81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4"/>
          <w:b/>
          <w:bCs/>
          <w:color w:val="000000"/>
        </w:rPr>
      </w:pPr>
    </w:p>
    <w:p w:rsidR="00024764" w:rsidRPr="008D4309" w:rsidRDefault="00024764" w:rsidP="00FB1C81">
      <w:pPr>
        <w:pStyle w:val="Gvdemetni1"/>
        <w:shd w:val="clear" w:color="auto" w:fill="auto"/>
        <w:spacing w:before="0" w:after="0" w:line="210" w:lineRule="exact"/>
        <w:jc w:val="both"/>
        <w:rPr>
          <w:rStyle w:val="Gvdemetni0"/>
          <w:b/>
          <w:color w:val="000000"/>
        </w:rPr>
      </w:pPr>
      <w:r>
        <w:rPr>
          <w:rStyle w:val="Gvdemetni4"/>
          <w:b/>
          <w:bCs/>
          <w:color w:val="000000"/>
        </w:rPr>
        <w:t>100-</w:t>
      </w:r>
      <w:r>
        <w:rPr>
          <w:rStyle w:val="Gvdemetni5"/>
          <w:b/>
          <w:bCs/>
          <w:color w:val="000000"/>
        </w:rPr>
        <w:t xml:space="preserve">Aşağıdakilerden </w:t>
      </w:r>
      <w:r w:rsidRPr="008D4309">
        <w:rPr>
          <w:rStyle w:val="Gvdemetni0"/>
          <w:b/>
          <w:color w:val="000000"/>
        </w:rPr>
        <w:t>hangisi bir gizlilik derecesi değildir?</w:t>
      </w:r>
    </w:p>
    <w:p w:rsidR="00024764" w:rsidRDefault="00024764" w:rsidP="00FB1C81">
      <w:pPr>
        <w:pStyle w:val="Gvdemetni1"/>
        <w:shd w:val="clear" w:color="auto" w:fill="auto"/>
        <w:spacing w:before="0" w:after="0" w:line="210" w:lineRule="exact"/>
        <w:jc w:val="both"/>
      </w:pPr>
    </w:p>
    <w:p w:rsidR="00402869" w:rsidRDefault="00024764" w:rsidP="00FB1C81">
      <w:pPr>
        <w:jc w:val="both"/>
        <w:rPr>
          <w:rStyle w:val="Gvdemetni24"/>
          <w:color w:val="000000"/>
        </w:rPr>
      </w:pPr>
      <w:r>
        <w:rPr>
          <w:rStyle w:val="Gvdemetni25"/>
          <w:color w:val="000000"/>
        </w:rPr>
        <w:t>a)</w:t>
      </w:r>
      <w:r w:rsidR="00CA5F78">
        <w:rPr>
          <w:rStyle w:val="Gvdemetni25"/>
          <w:color w:val="000000"/>
        </w:rPr>
        <w:t>Kripto</w:t>
      </w:r>
      <w:r w:rsidR="00CA5F78">
        <w:rPr>
          <w:rStyle w:val="Gvdemetni25"/>
          <w:color w:val="000000"/>
        </w:rPr>
        <w:tab/>
        <w:t xml:space="preserve">b) </w:t>
      </w:r>
      <w:r>
        <w:rPr>
          <w:rStyle w:val="Gvdemetni25"/>
          <w:color w:val="000000"/>
        </w:rPr>
        <w:t>Gizli</w:t>
      </w:r>
      <w:r>
        <w:rPr>
          <w:rStyle w:val="Gvdemetni25"/>
          <w:color w:val="000000"/>
        </w:rPr>
        <w:tab/>
      </w:r>
      <w:r w:rsidR="00CA5F78">
        <w:rPr>
          <w:rStyle w:val="Gvdemetni25"/>
          <w:color w:val="000000"/>
        </w:rPr>
        <w:t xml:space="preserve">    </w:t>
      </w:r>
      <w:r>
        <w:rPr>
          <w:rStyle w:val="Gvdemetni24"/>
          <w:color w:val="000000"/>
        </w:rPr>
        <w:t>c) Çok gizli</w:t>
      </w:r>
      <w:r>
        <w:rPr>
          <w:rStyle w:val="Gvdemetni24"/>
          <w:color w:val="000000"/>
        </w:rPr>
        <w:tab/>
      </w:r>
      <w:r w:rsidR="00CA5F78">
        <w:rPr>
          <w:rStyle w:val="Gvdemetni24"/>
          <w:color w:val="000000"/>
        </w:rPr>
        <w:t xml:space="preserve">   </w:t>
      </w:r>
      <w:r>
        <w:rPr>
          <w:rStyle w:val="Gvdemetni24"/>
          <w:color w:val="000000"/>
        </w:rPr>
        <w:t>d) Kişiye özel</w:t>
      </w:r>
    </w:p>
    <w:p w:rsidR="001063D6" w:rsidRDefault="001063D6" w:rsidP="00FB1C81">
      <w:pPr>
        <w:jc w:val="both"/>
        <w:rPr>
          <w:rStyle w:val="Gvdemetni24"/>
          <w:color w:val="000000"/>
        </w:rPr>
      </w:pPr>
    </w:p>
    <w:p w:rsidR="001063D6" w:rsidRDefault="001063D6" w:rsidP="00FB1C81">
      <w:pPr>
        <w:jc w:val="both"/>
        <w:rPr>
          <w:rStyle w:val="Gvdemetni24"/>
          <w:color w:val="000000"/>
        </w:rPr>
      </w:pPr>
    </w:p>
    <w:p w:rsidR="001063D6" w:rsidRDefault="001063D6" w:rsidP="00FB1C81">
      <w:pPr>
        <w:jc w:val="both"/>
        <w:rPr>
          <w:rStyle w:val="Gvdemetni24"/>
          <w:color w:val="000000"/>
        </w:rPr>
      </w:pPr>
    </w:p>
    <w:p w:rsidR="001063D6" w:rsidRDefault="001063D6" w:rsidP="00FB1C81">
      <w:pPr>
        <w:jc w:val="both"/>
        <w:rPr>
          <w:rStyle w:val="Gvdemetni24"/>
          <w:color w:val="000000"/>
        </w:rPr>
      </w:pPr>
    </w:p>
    <w:p w:rsidR="001063D6" w:rsidRDefault="001063D6" w:rsidP="00FB1C81">
      <w:pPr>
        <w:jc w:val="both"/>
        <w:rPr>
          <w:rStyle w:val="Gvdemetni24"/>
          <w:color w:val="000000"/>
        </w:rPr>
      </w:pPr>
    </w:p>
    <w:p w:rsidR="001063D6" w:rsidRDefault="001063D6" w:rsidP="001063D6">
      <w:pPr>
        <w:jc w:val="center"/>
        <w:rPr>
          <w:b/>
        </w:rPr>
      </w:pPr>
      <w:r w:rsidRPr="00483A31">
        <w:rPr>
          <w:b/>
        </w:rPr>
        <w:lastRenderedPageBreak/>
        <w:t>CEVAP ANAHTARI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1-D                                           30-C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2-A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31-A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3-B                                           32-C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90-B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4-D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33-B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91-D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5-D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34-C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6-D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35-C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93-C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7-A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36-A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94-B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8-D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37-C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9-C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38-D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10-C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39-D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97-D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40-A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98-D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12-A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41-C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70-C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13-B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42-C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71-D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14-C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15-B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44-C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16-D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45-B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74-B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17-D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46-A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18-A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47-D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19-A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48-C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77-D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20-C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49-B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78-D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21-C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50-C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79-A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22-A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51-C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80-D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23-C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52-D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81-D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24-C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25-C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54-D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26-B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55-D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27-C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56-C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85-C</w:t>
      </w:r>
    </w:p>
    <w:p w:rsidR="001063D6" w:rsidRDefault="001063D6" w:rsidP="001063D6">
      <w:pPr>
        <w:jc w:val="both"/>
        <w:rPr>
          <w:sz w:val="20"/>
          <w:szCs w:val="20"/>
        </w:rPr>
      </w:pPr>
      <w:r>
        <w:rPr>
          <w:sz w:val="20"/>
          <w:szCs w:val="20"/>
        </w:rPr>
        <w:t>28-A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57-B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86-D</w:t>
      </w:r>
    </w:p>
    <w:p w:rsidR="001063D6" w:rsidRPr="00024764" w:rsidRDefault="001063D6" w:rsidP="00FB1C81">
      <w:pPr>
        <w:jc w:val="both"/>
      </w:pPr>
      <w:r>
        <w:rPr>
          <w:sz w:val="20"/>
          <w:szCs w:val="20"/>
        </w:rPr>
        <w:t>29-A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58-C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87-C</w:t>
      </w:r>
    </w:p>
    <w:sectPr w:rsidR="001063D6" w:rsidRPr="00024764" w:rsidSect="00FC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9"/>
    <w:multiLevelType w:val="multilevel"/>
    <w:tmpl w:val="00000018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D"/>
    <w:multiLevelType w:val="multilevel"/>
    <w:tmpl w:val="0000001C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F"/>
    <w:multiLevelType w:val="multilevel"/>
    <w:tmpl w:val="0000001E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1"/>
    <w:multiLevelType w:val="multilevel"/>
    <w:tmpl w:val="00000020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B144F2"/>
    <w:multiLevelType w:val="hybridMultilevel"/>
    <w:tmpl w:val="E2A0C5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CA6EA1"/>
    <w:multiLevelType w:val="hybridMultilevel"/>
    <w:tmpl w:val="78A01904"/>
    <w:lvl w:ilvl="0" w:tplc="5B1CAB34">
      <w:start w:val="17"/>
      <w:numFmt w:val="decimal"/>
      <w:lvlText w:val="%1-"/>
      <w:lvlJc w:val="left"/>
      <w:pPr>
        <w:ind w:left="44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8">
    <w:nsid w:val="0A6334FB"/>
    <w:multiLevelType w:val="hybridMultilevel"/>
    <w:tmpl w:val="A7643056"/>
    <w:lvl w:ilvl="0" w:tplc="3676ACA4">
      <w:start w:val="1"/>
      <w:numFmt w:val="lowerLetter"/>
      <w:lvlText w:val="%1)"/>
      <w:lvlJc w:val="left"/>
      <w:pPr>
        <w:ind w:left="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9">
    <w:nsid w:val="1C147466"/>
    <w:multiLevelType w:val="hybridMultilevel"/>
    <w:tmpl w:val="E23A78C6"/>
    <w:lvl w:ilvl="0" w:tplc="20BE7D2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E0C6D"/>
    <w:multiLevelType w:val="hybridMultilevel"/>
    <w:tmpl w:val="D35E5422"/>
    <w:lvl w:ilvl="0" w:tplc="8A3A3622">
      <w:start w:val="65"/>
      <w:numFmt w:val="decimal"/>
      <w:lvlText w:val="%1-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6F93"/>
    <w:multiLevelType w:val="hybridMultilevel"/>
    <w:tmpl w:val="506238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B6DF9"/>
    <w:multiLevelType w:val="hybridMultilevel"/>
    <w:tmpl w:val="6B9CC306"/>
    <w:lvl w:ilvl="0" w:tplc="94F62494">
      <w:start w:val="51"/>
      <w:numFmt w:val="decimal"/>
      <w:lvlText w:val="%1-"/>
      <w:lvlJc w:val="left"/>
      <w:pPr>
        <w:ind w:left="50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5EC68CA"/>
    <w:multiLevelType w:val="hybridMultilevel"/>
    <w:tmpl w:val="E04EA042"/>
    <w:lvl w:ilvl="0" w:tplc="1F2C3098">
      <w:start w:val="50"/>
      <w:numFmt w:val="decimal"/>
      <w:lvlText w:val="%1-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8951563"/>
    <w:multiLevelType w:val="hybridMultilevel"/>
    <w:tmpl w:val="509E2C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D1AAA"/>
    <w:multiLevelType w:val="hybridMultilevel"/>
    <w:tmpl w:val="ECB80A16"/>
    <w:lvl w:ilvl="0" w:tplc="94F62494">
      <w:start w:val="51"/>
      <w:numFmt w:val="decimal"/>
      <w:lvlText w:val="%1-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B051A67"/>
    <w:multiLevelType w:val="hybridMultilevel"/>
    <w:tmpl w:val="F5CE6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911FB"/>
    <w:multiLevelType w:val="hybridMultilevel"/>
    <w:tmpl w:val="B2D29FE2"/>
    <w:lvl w:ilvl="0" w:tplc="1F2C3098">
      <w:start w:val="50"/>
      <w:numFmt w:val="decimal"/>
      <w:lvlText w:val="%1-"/>
      <w:lvlJc w:val="left"/>
      <w:pPr>
        <w:ind w:left="38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8">
    <w:nsid w:val="5DB77000"/>
    <w:multiLevelType w:val="hybridMultilevel"/>
    <w:tmpl w:val="B5E46A6E"/>
    <w:lvl w:ilvl="0" w:tplc="A85427CA">
      <w:start w:val="37"/>
      <w:numFmt w:val="decimal"/>
      <w:lvlText w:val="%1-"/>
      <w:lvlJc w:val="left"/>
      <w:pPr>
        <w:ind w:left="48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>
    <w:nsid w:val="68A679DB"/>
    <w:multiLevelType w:val="hybridMultilevel"/>
    <w:tmpl w:val="8EFE47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328C7"/>
    <w:multiLevelType w:val="hybridMultilevel"/>
    <w:tmpl w:val="260055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52973"/>
    <w:multiLevelType w:val="hybridMultilevel"/>
    <w:tmpl w:val="55ACFB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D78E1"/>
    <w:multiLevelType w:val="hybridMultilevel"/>
    <w:tmpl w:val="6914854C"/>
    <w:lvl w:ilvl="0" w:tplc="98D250C4">
      <w:start w:val="91"/>
      <w:numFmt w:val="decimal"/>
      <w:lvlText w:val="%1-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32908"/>
    <w:multiLevelType w:val="hybridMultilevel"/>
    <w:tmpl w:val="B3C86C84"/>
    <w:lvl w:ilvl="0" w:tplc="23F48A00">
      <w:start w:val="1"/>
      <w:numFmt w:val="lowerLetter"/>
      <w:lvlText w:val="%1)"/>
      <w:lvlJc w:val="left"/>
      <w:pPr>
        <w:ind w:left="44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21"/>
  </w:num>
  <w:num w:numId="10">
    <w:abstractNumId w:val="24"/>
  </w:num>
  <w:num w:numId="11">
    <w:abstractNumId w:val="29"/>
  </w:num>
  <w:num w:numId="12">
    <w:abstractNumId w:val="19"/>
  </w:num>
  <w:num w:numId="13">
    <w:abstractNumId w:val="16"/>
  </w:num>
  <w:num w:numId="14">
    <w:abstractNumId w:val="31"/>
  </w:num>
  <w:num w:numId="15">
    <w:abstractNumId w:val="26"/>
  </w:num>
  <w:num w:numId="16">
    <w:abstractNumId w:val="30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28"/>
  </w:num>
  <w:num w:numId="22">
    <w:abstractNumId w:val="27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33"/>
  </w:num>
  <w:num w:numId="30">
    <w:abstractNumId w:val="25"/>
  </w:num>
  <w:num w:numId="31">
    <w:abstractNumId w:val="22"/>
  </w:num>
  <w:num w:numId="32">
    <w:abstractNumId w:val="23"/>
  </w:num>
  <w:num w:numId="33">
    <w:abstractNumId w:val="2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7A7"/>
    <w:rsid w:val="00024764"/>
    <w:rsid w:val="00077710"/>
    <w:rsid w:val="00086167"/>
    <w:rsid w:val="000907D3"/>
    <w:rsid w:val="000C35CB"/>
    <w:rsid w:val="001063D6"/>
    <w:rsid w:val="00131E46"/>
    <w:rsid w:val="001370F0"/>
    <w:rsid w:val="0016267C"/>
    <w:rsid w:val="001C09A6"/>
    <w:rsid w:val="001D7A19"/>
    <w:rsid w:val="001E06B6"/>
    <w:rsid w:val="001E1DDF"/>
    <w:rsid w:val="001F7E13"/>
    <w:rsid w:val="00265E81"/>
    <w:rsid w:val="0029362A"/>
    <w:rsid w:val="002A1271"/>
    <w:rsid w:val="002F1DCF"/>
    <w:rsid w:val="0037246E"/>
    <w:rsid w:val="00393D4C"/>
    <w:rsid w:val="00402869"/>
    <w:rsid w:val="00436BDB"/>
    <w:rsid w:val="00452B26"/>
    <w:rsid w:val="00467C73"/>
    <w:rsid w:val="005905EE"/>
    <w:rsid w:val="005C6D19"/>
    <w:rsid w:val="006008A4"/>
    <w:rsid w:val="00604858"/>
    <w:rsid w:val="00622EEF"/>
    <w:rsid w:val="00631656"/>
    <w:rsid w:val="006B1218"/>
    <w:rsid w:val="006F01D5"/>
    <w:rsid w:val="00711189"/>
    <w:rsid w:val="00740D2F"/>
    <w:rsid w:val="00791E03"/>
    <w:rsid w:val="007E0657"/>
    <w:rsid w:val="00857AEA"/>
    <w:rsid w:val="008D370A"/>
    <w:rsid w:val="008D4309"/>
    <w:rsid w:val="0090763A"/>
    <w:rsid w:val="009C21F5"/>
    <w:rsid w:val="009C7E8E"/>
    <w:rsid w:val="00AD7A49"/>
    <w:rsid w:val="00AF44EA"/>
    <w:rsid w:val="00B20C94"/>
    <w:rsid w:val="00B91EF0"/>
    <w:rsid w:val="00BE4A6E"/>
    <w:rsid w:val="00C03AD9"/>
    <w:rsid w:val="00C86D69"/>
    <w:rsid w:val="00CA5F78"/>
    <w:rsid w:val="00CB66E5"/>
    <w:rsid w:val="00CF7E16"/>
    <w:rsid w:val="00D169D5"/>
    <w:rsid w:val="00D65354"/>
    <w:rsid w:val="00DA196D"/>
    <w:rsid w:val="00DD23DB"/>
    <w:rsid w:val="00DE4298"/>
    <w:rsid w:val="00E70622"/>
    <w:rsid w:val="00EA2A70"/>
    <w:rsid w:val="00EB5DA9"/>
    <w:rsid w:val="00ED7336"/>
    <w:rsid w:val="00F01FCD"/>
    <w:rsid w:val="00F037A5"/>
    <w:rsid w:val="00F32B82"/>
    <w:rsid w:val="00F6051C"/>
    <w:rsid w:val="00FA57A7"/>
    <w:rsid w:val="00FB1C81"/>
    <w:rsid w:val="00FC42B2"/>
    <w:rsid w:val="00FC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1"/>
    <w:uiPriority w:val="99"/>
    <w:locked/>
    <w:rsid w:val="00FA57A7"/>
    <w:rPr>
      <w:spacing w:val="10"/>
      <w:sz w:val="30"/>
      <w:szCs w:val="30"/>
      <w:shd w:val="clear" w:color="auto" w:fill="FFFFFF"/>
    </w:rPr>
  </w:style>
  <w:style w:type="character" w:customStyle="1" w:styleId="Balk10">
    <w:name w:val="Başlık #1"/>
    <w:basedOn w:val="Balk1"/>
    <w:uiPriority w:val="99"/>
    <w:rsid w:val="00FA57A7"/>
  </w:style>
  <w:style w:type="character" w:customStyle="1" w:styleId="Gvdemetni">
    <w:name w:val="Gövde metni_"/>
    <w:basedOn w:val="VarsaylanParagrafYazTipi"/>
    <w:link w:val="Gvdemetni1"/>
    <w:uiPriority w:val="99"/>
    <w:locked/>
    <w:rsid w:val="00FA57A7"/>
    <w:rPr>
      <w:b/>
      <w:bCs/>
      <w:sz w:val="21"/>
      <w:szCs w:val="21"/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FA57A7"/>
  </w:style>
  <w:style w:type="character" w:customStyle="1" w:styleId="Gvdemetni6">
    <w:name w:val="Gövde metni6"/>
    <w:basedOn w:val="Gvdemetni"/>
    <w:uiPriority w:val="99"/>
    <w:rsid w:val="00FA57A7"/>
    <w:rPr>
      <w:u w:val="single"/>
    </w:rPr>
  </w:style>
  <w:style w:type="paragraph" w:customStyle="1" w:styleId="Balk11">
    <w:name w:val="Başlık #11"/>
    <w:basedOn w:val="Normal"/>
    <w:link w:val="Balk1"/>
    <w:uiPriority w:val="99"/>
    <w:rsid w:val="00FA57A7"/>
    <w:pPr>
      <w:widowControl w:val="0"/>
      <w:shd w:val="clear" w:color="auto" w:fill="FFFFFF"/>
      <w:spacing w:after="60" w:line="240" w:lineRule="atLeast"/>
      <w:jc w:val="center"/>
      <w:outlineLvl w:val="0"/>
    </w:pPr>
    <w:rPr>
      <w:spacing w:val="10"/>
      <w:sz w:val="30"/>
      <w:szCs w:val="30"/>
    </w:rPr>
  </w:style>
  <w:style w:type="paragraph" w:customStyle="1" w:styleId="Gvdemetni1">
    <w:name w:val="Gövde metni1"/>
    <w:basedOn w:val="Normal"/>
    <w:link w:val="Gvdemetni"/>
    <w:uiPriority w:val="99"/>
    <w:rsid w:val="00FA57A7"/>
    <w:pPr>
      <w:widowControl w:val="0"/>
      <w:shd w:val="clear" w:color="auto" w:fill="FFFFFF"/>
      <w:spacing w:before="60" w:after="360" w:line="240" w:lineRule="atLeast"/>
      <w:jc w:val="center"/>
    </w:pPr>
    <w:rPr>
      <w:b/>
      <w:bCs/>
      <w:sz w:val="21"/>
      <w:szCs w:val="21"/>
    </w:rPr>
  </w:style>
  <w:style w:type="character" w:customStyle="1" w:styleId="Gvdemetni5">
    <w:name w:val="Gövde metni5"/>
    <w:basedOn w:val="Gvdemetni"/>
    <w:uiPriority w:val="99"/>
    <w:rsid w:val="00FA57A7"/>
    <w:rPr>
      <w:rFonts w:ascii="Times New Roman" w:hAnsi="Times New Roman" w:cs="Times New Roman"/>
      <w:b/>
      <w:bCs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sid w:val="00FA57A7"/>
    <w:rPr>
      <w:sz w:val="22"/>
      <w:szCs w:val="22"/>
      <w:shd w:val="clear" w:color="auto" w:fill="FFFFFF"/>
    </w:rPr>
  </w:style>
  <w:style w:type="character" w:customStyle="1" w:styleId="Gvdemetni20">
    <w:name w:val="Gövde metni (2)"/>
    <w:basedOn w:val="Gvdemetni2"/>
    <w:uiPriority w:val="99"/>
    <w:rsid w:val="00FA57A7"/>
  </w:style>
  <w:style w:type="character" w:customStyle="1" w:styleId="Gvdemetni25">
    <w:name w:val="Gövde metni (2)5"/>
    <w:basedOn w:val="Gvdemetni2"/>
    <w:uiPriority w:val="99"/>
    <w:rsid w:val="00FA57A7"/>
  </w:style>
  <w:style w:type="character" w:customStyle="1" w:styleId="Gvdemetni24">
    <w:name w:val="Gövde metni (2)4"/>
    <w:basedOn w:val="Gvdemetni2"/>
    <w:uiPriority w:val="99"/>
    <w:rsid w:val="00FA57A7"/>
  </w:style>
  <w:style w:type="character" w:customStyle="1" w:styleId="Gvdemetni4">
    <w:name w:val="Gövde metni4"/>
    <w:basedOn w:val="Gvdemetni"/>
    <w:uiPriority w:val="99"/>
    <w:rsid w:val="00FA57A7"/>
    <w:rPr>
      <w:rFonts w:ascii="Times New Roman" w:hAnsi="Times New Roman" w:cs="Times New Roman"/>
      <w:b/>
      <w:bCs/>
      <w:u w:val="none"/>
    </w:rPr>
  </w:style>
  <w:style w:type="paragraph" w:customStyle="1" w:styleId="Gvdemetni21">
    <w:name w:val="Gövde metni (2)1"/>
    <w:basedOn w:val="Normal"/>
    <w:link w:val="Gvdemetni2"/>
    <w:uiPriority w:val="99"/>
    <w:rsid w:val="00FA57A7"/>
    <w:pPr>
      <w:widowControl w:val="0"/>
      <w:shd w:val="clear" w:color="auto" w:fill="FFFFFF"/>
      <w:spacing w:before="60" w:after="0" w:line="283" w:lineRule="exact"/>
      <w:jc w:val="both"/>
    </w:pPr>
    <w:rPr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FA57A7"/>
    <w:rPr>
      <w:noProof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FA57A7"/>
    <w:pPr>
      <w:widowControl w:val="0"/>
      <w:shd w:val="clear" w:color="auto" w:fill="FFFFFF"/>
      <w:spacing w:after="300" w:line="240" w:lineRule="atLeast"/>
      <w:jc w:val="both"/>
    </w:pPr>
    <w:rPr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FA57A7"/>
    <w:pPr>
      <w:ind w:left="720"/>
      <w:contextualSpacing/>
    </w:pPr>
  </w:style>
  <w:style w:type="character" w:customStyle="1" w:styleId="Gvdemetni23">
    <w:name w:val="Gövde metni (2)3"/>
    <w:basedOn w:val="Gvdemetni2"/>
    <w:uiPriority w:val="99"/>
    <w:rsid w:val="00402869"/>
    <w:rPr>
      <w:rFonts w:ascii="Times New Roman" w:hAnsi="Times New Roman" w:cs="Times New Roman"/>
      <w:u w:val="none"/>
    </w:rPr>
  </w:style>
  <w:style w:type="character" w:customStyle="1" w:styleId="Gvdemetni22">
    <w:name w:val="Gövde metni (2)2"/>
    <w:basedOn w:val="Gvdemetni2"/>
    <w:uiPriority w:val="99"/>
    <w:rsid w:val="00402869"/>
    <w:rPr>
      <w:rFonts w:ascii="Times New Roman" w:hAnsi="Times New Roman" w:cs="Times New Roman"/>
      <w:u w:val="none"/>
    </w:rPr>
  </w:style>
  <w:style w:type="character" w:customStyle="1" w:styleId="Gvdemetni31">
    <w:name w:val="Gövde metni3"/>
    <w:basedOn w:val="Gvdemetni"/>
    <w:uiPriority w:val="99"/>
    <w:rsid w:val="00402869"/>
    <w:rPr>
      <w:rFonts w:ascii="Times New Roman" w:hAnsi="Times New Roman" w:cs="Times New Roman"/>
      <w:b/>
      <w:bCs/>
      <w:u w:val="none"/>
    </w:rPr>
  </w:style>
  <w:style w:type="character" w:customStyle="1" w:styleId="Gvdemetni2-1ptbolukbraklyor">
    <w:name w:val="Gövde metni (2) + -1 pt boşluk bırakılıyor"/>
    <w:basedOn w:val="Gvdemetni2"/>
    <w:uiPriority w:val="99"/>
    <w:rsid w:val="00086167"/>
    <w:rPr>
      <w:rFonts w:ascii="Times New Roman" w:hAnsi="Times New Roman" w:cs="Times New Roman"/>
      <w:spacing w:val="-20"/>
      <w:u w:val="none"/>
    </w:rPr>
  </w:style>
  <w:style w:type="character" w:customStyle="1" w:styleId="indekiler2">
    <w:name w:val="İçindekiler (2)_"/>
    <w:basedOn w:val="VarsaylanParagrafYazTipi"/>
    <w:link w:val="indekiler21"/>
    <w:uiPriority w:val="99"/>
    <w:locked/>
    <w:rsid w:val="00086167"/>
    <w:rPr>
      <w:sz w:val="22"/>
      <w:szCs w:val="22"/>
      <w:shd w:val="clear" w:color="auto" w:fill="FFFFFF"/>
    </w:rPr>
  </w:style>
  <w:style w:type="character" w:customStyle="1" w:styleId="indekiler20">
    <w:name w:val="İçindekiler (2)"/>
    <w:basedOn w:val="indekiler2"/>
    <w:uiPriority w:val="99"/>
    <w:rsid w:val="00086167"/>
  </w:style>
  <w:style w:type="character" w:customStyle="1" w:styleId="indekiler23">
    <w:name w:val="İçindekiler (2)3"/>
    <w:basedOn w:val="indekiler2"/>
    <w:uiPriority w:val="99"/>
    <w:rsid w:val="00086167"/>
  </w:style>
  <w:style w:type="character" w:customStyle="1" w:styleId="indekiler22">
    <w:name w:val="İçindekiler (2)2"/>
    <w:basedOn w:val="indekiler2"/>
    <w:uiPriority w:val="99"/>
    <w:rsid w:val="00086167"/>
  </w:style>
  <w:style w:type="character" w:customStyle="1" w:styleId="indekiler">
    <w:name w:val="İçindekiler_"/>
    <w:basedOn w:val="VarsaylanParagrafYazTipi"/>
    <w:link w:val="indekiler1"/>
    <w:uiPriority w:val="99"/>
    <w:locked/>
    <w:rsid w:val="00086167"/>
    <w:rPr>
      <w:b/>
      <w:bCs/>
      <w:sz w:val="21"/>
      <w:szCs w:val="21"/>
      <w:shd w:val="clear" w:color="auto" w:fill="FFFFFF"/>
    </w:rPr>
  </w:style>
  <w:style w:type="character" w:customStyle="1" w:styleId="indekiler0">
    <w:name w:val="İçindekiler"/>
    <w:basedOn w:val="indekiler"/>
    <w:uiPriority w:val="99"/>
    <w:rsid w:val="00086167"/>
  </w:style>
  <w:style w:type="character" w:customStyle="1" w:styleId="indekiler24">
    <w:name w:val="İçindekiler2"/>
    <w:basedOn w:val="indekiler"/>
    <w:uiPriority w:val="99"/>
    <w:rsid w:val="00086167"/>
  </w:style>
  <w:style w:type="character" w:customStyle="1" w:styleId="Gvdemetni21ptbolukbraklyor">
    <w:name w:val="Gövde metni (2) + 1 pt boşluk bırakılıyor"/>
    <w:basedOn w:val="Gvdemetni2"/>
    <w:uiPriority w:val="99"/>
    <w:rsid w:val="00086167"/>
    <w:rPr>
      <w:rFonts w:ascii="Times New Roman" w:hAnsi="Times New Roman" w:cs="Times New Roman"/>
      <w:spacing w:val="30"/>
      <w:u w:val="none"/>
    </w:rPr>
  </w:style>
  <w:style w:type="paragraph" w:customStyle="1" w:styleId="indekiler21">
    <w:name w:val="İçindekiler (2)1"/>
    <w:basedOn w:val="Normal"/>
    <w:link w:val="indekiler2"/>
    <w:uiPriority w:val="99"/>
    <w:rsid w:val="00086167"/>
    <w:pPr>
      <w:widowControl w:val="0"/>
      <w:shd w:val="clear" w:color="auto" w:fill="FFFFFF"/>
      <w:spacing w:after="360" w:line="240" w:lineRule="atLeast"/>
      <w:jc w:val="both"/>
    </w:pPr>
    <w:rPr>
      <w:sz w:val="22"/>
      <w:szCs w:val="22"/>
    </w:rPr>
  </w:style>
  <w:style w:type="paragraph" w:customStyle="1" w:styleId="indekiler1">
    <w:name w:val="İçindekiler1"/>
    <w:basedOn w:val="Normal"/>
    <w:link w:val="indekiler"/>
    <w:uiPriority w:val="99"/>
    <w:rsid w:val="00086167"/>
    <w:pPr>
      <w:widowControl w:val="0"/>
      <w:shd w:val="clear" w:color="auto" w:fill="FFFFFF"/>
      <w:spacing w:before="360" w:after="0" w:line="240" w:lineRule="atLeast"/>
      <w:jc w:val="both"/>
    </w:pPr>
    <w:rPr>
      <w:b/>
      <w:bCs/>
      <w:sz w:val="21"/>
      <w:szCs w:val="21"/>
    </w:rPr>
  </w:style>
  <w:style w:type="paragraph" w:styleId="AralkYok">
    <w:name w:val="No Spacing"/>
    <w:uiPriority w:val="1"/>
    <w:qFormat/>
    <w:rsid w:val="0008616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2018-11-01T14:28:00Z</dcterms:created>
  <dcterms:modified xsi:type="dcterms:W3CDTF">2018-11-01T13:30:00Z</dcterms:modified>
</cp:coreProperties>
</file>